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6B01" w14:textId="77777777" w:rsidR="003253BB" w:rsidRPr="00ED224D" w:rsidRDefault="003253BB" w:rsidP="003253BB">
      <w:pPr>
        <w:spacing w:before="120"/>
        <w:jc w:val="center"/>
        <w:rPr>
          <w:b/>
          <w:smallCaps/>
          <w:sz w:val="22"/>
          <w:szCs w:val="22"/>
        </w:rPr>
      </w:pPr>
      <w:r w:rsidRPr="00ED224D">
        <w:rPr>
          <w:b/>
          <w:smallCaps/>
          <w:sz w:val="22"/>
          <w:szCs w:val="22"/>
        </w:rPr>
        <w:t>Progress Report</w:t>
      </w:r>
      <w:r w:rsidR="00EE5EC6" w:rsidRPr="00ED224D">
        <w:rPr>
          <w:b/>
          <w:smallCaps/>
          <w:sz w:val="22"/>
          <w:szCs w:val="22"/>
        </w:rPr>
        <w:t xml:space="preserve"> for Proposal #</w:t>
      </w:r>
      <w:r w:rsidR="000736CA" w:rsidRPr="00ED224D">
        <w:rPr>
          <w:b/>
          <w:smallCaps/>
          <w:sz w:val="22"/>
          <w:szCs w:val="22"/>
        </w:rPr>
        <w:t xml:space="preserve"> </w:t>
      </w:r>
      <w:r w:rsidR="00EE5EC6" w:rsidRPr="00ED224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EC6" w:rsidRPr="00ED224D">
        <w:rPr>
          <w:color w:val="800080"/>
          <w:sz w:val="22"/>
          <w:szCs w:val="22"/>
        </w:rPr>
        <w:instrText xml:space="preserve"> FORMTEXT </w:instrText>
      </w:r>
      <w:r w:rsidR="00EE5EC6" w:rsidRPr="00ED224D">
        <w:rPr>
          <w:color w:val="800080"/>
          <w:sz w:val="22"/>
          <w:szCs w:val="22"/>
        </w:rPr>
      </w:r>
      <w:r w:rsidR="00EE5EC6" w:rsidRPr="00ED224D">
        <w:rPr>
          <w:color w:val="800080"/>
          <w:sz w:val="22"/>
          <w:szCs w:val="22"/>
        </w:rPr>
        <w:fldChar w:fldCharType="separate"/>
      </w:r>
      <w:r w:rsidR="00EE5EC6" w:rsidRPr="00ED224D">
        <w:rPr>
          <w:noProof/>
          <w:color w:val="800080"/>
          <w:sz w:val="22"/>
          <w:szCs w:val="22"/>
        </w:rPr>
        <w:t> </w:t>
      </w:r>
      <w:r w:rsidR="00EE5EC6" w:rsidRPr="00ED224D">
        <w:rPr>
          <w:noProof/>
          <w:color w:val="800080"/>
          <w:sz w:val="22"/>
          <w:szCs w:val="22"/>
        </w:rPr>
        <w:t> </w:t>
      </w:r>
      <w:r w:rsidR="00EE5EC6" w:rsidRPr="00ED224D">
        <w:rPr>
          <w:noProof/>
          <w:color w:val="800080"/>
          <w:sz w:val="22"/>
          <w:szCs w:val="22"/>
        </w:rPr>
        <w:t> </w:t>
      </w:r>
      <w:r w:rsidR="00EE5EC6" w:rsidRPr="00ED224D">
        <w:rPr>
          <w:noProof/>
          <w:color w:val="800080"/>
          <w:sz w:val="22"/>
          <w:szCs w:val="22"/>
        </w:rPr>
        <w:t> </w:t>
      </w:r>
      <w:r w:rsidR="00EE5EC6" w:rsidRPr="00ED224D">
        <w:rPr>
          <w:noProof/>
          <w:color w:val="800080"/>
          <w:sz w:val="22"/>
          <w:szCs w:val="22"/>
        </w:rPr>
        <w:t> </w:t>
      </w:r>
      <w:r w:rsidR="00EE5EC6" w:rsidRPr="00ED224D">
        <w:rPr>
          <w:color w:val="800080"/>
          <w:sz w:val="22"/>
          <w:szCs w:val="22"/>
        </w:rPr>
        <w:fldChar w:fldCharType="end"/>
      </w:r>
      <w:r w:rsidR="003F28DA" w:rsidRPr="00ED224D">
        <w:rPr>
          <w:sz w:val="22"/>
          <w:szCs w:val="22"/>
        </w:rPr>
        <w:t xml:space="preserve"> (</w:t>
      </w:r>
      <w:r w:rsidR="000C4FAA" w:rsidRPr="00ED224D">
        <w:rPr>
          <w:sz w:val="22"/>
          <w:szCs w:val="22"/>
        </w:rPr>
        <w:t xml:space="preserve">CSC </w:t>
      </w:r>
      <w:r w:rsidR="003F28DA" w:rsidRPr="00ED224D">
        <w:rPr>
          <w:sz w:val="22"/>
          <w:szCs w:val="22"/>
        </w:rPr>
        <w:t>number listed in approval letter from NCI)</w:t>
      </w:r>
    </w:p>
    <w:p w14:paraId="18D1DF21" w14:textId="77777777" w:rsidR="003253BB" w:rsidRPr="00ED224D" w:rsidRDefault="003253BB" w:rsidP="003253BB">
      <w:pPr>
        <w:spacing w:before="120"/>
        <w:jc w:val="center"/>
        <w:rPr>
          <w:b/>
          <w:sz w:val="22"/>
          <w:szCs w:val="22"/>
        </w:rPr>
      </w:pPr>
      <w:r w:rsidRPr="00ED224D">
        <w:rPr>
          <w:b/>
          <w:sz w:val="22"/>
          <w:szCs w:val="22"/>
        </w:rPr>
        <w:t>For studies approved by the NCTN Core Correlative Sciences Committee</w:t>
      </w:r>
    </w:p>
    <w:p w14:paraId="4669BFB1" w14:textId="53B55113" w:rsidR="003253BB" w:rsidRPr="00ED224D" w:rsidRDefault="00F359D3" w:rsidP="00F359D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The Principal Investigator of the </w:t>
      </w:r>
      <w:r w:rsidR="00DF4E91">
        <w:rPr>
          <w:sz w:val="22"/>
          <w:szCs w:val="22"/>
        </w:rPr>
        <w:t>CSC</w:t>
      </w:r>
      <w:r>
        <w:rPr>
          <w:sz w:val="22"/>
          <w:szCs w:val="22"/>
        </w:rPr>
        <w:t xml:space="preserve"> </w:t>
      </w:r>
      <w:r w:rsidR="00CD3C7A">
        <w:rPr>
          <w:sz w:val="22"/>
          <w:szCs w:val="22"/>
        </w:rPr>
        <w:t xml:space="preserve">study </w:t>
      </w:r>
      <w:r>
        <w:rPr>
          <w:sz w:val="22"/>
          <w:szCs w:val="22"/>
        </w:rPr>
        <w:t>should complete this form</w:t>
      </w:r>
      <w:r w:rsidR="00DF4E91">
        <w:rPr>
          <w:sz w:val="22"/>
          <w:szCs w:val="22"/>
        </w:rPr>
        <w:t>. It should be</w:t>
      </w:r>
      <w:r w:rsidR="00C10860">
        <w:rPr>
          <w:sz w:val="22"/>
          <w:szCs w:val="22"/>
        </w:rPr>
        <w:t xml:space="preserve"> sent</w:t>
      </w:r>
      <w:r w:rsidR="00DF4E91">
        <w:rPr>
          <w:sz w:val="22"/>
          <w:szCs w:val="22"/>
        </w:rPr>
        <w:t xml:space="preserve"> </w:t>
      </w:r>
      <w:r w:rsidR="000D2EF1">
        <w:rPr>
          <w:sz w:val="22"/>
          <w:szCs w:val="22"/>
        </w:rPr>
        <w:t xml:space="preserve">to the NCTN Navigator Front Desk </w:t>
      </w:r>
      <w:r w:rsidR="000D2EF1" w:rsidRPr="000D2EF1">
        <w:rPr>
          <w:sz w:val="22"/>
          <w:szCs w:val="22"/>
        </w:rPr>
        <w:t>Service via</w:t>
      </w:r>
      <w:r w:rsidR="003253BB" w:rsidRPr="000D2EF1">
        <w:rPr>
          <w:sz w:val="22"/>
          <w:szCs w:val="22"/>
        </w:rPr>
        <w:t xml:space="preserve"> </w:t>
      </w:r>
      <w:hyperlink r:id="rId8" w:history="1">
        <w:r w:rsidR="000D2EF1" w:rsidRPr="000D2EF1">
          <w:rPr>
            <w:rStyle w:val="Hyperlink"/>
            <w:bCs/>
            <w:sz w:val="22"/>
            <w:szCs w:val="22"/>
          </w:rPr>
          <w:t>navigatorcontact@imsweb.com</w:t>
        </w:r>
      </w:hyperlink>
      <w:r w:rsidR="003253BB" w:rsidRPr="000D2EF1">
        <w:rPr>
          <w:sz w:val="22"/>
          <w:szCs w:val="22"/>
        </w:rPr>
        <w:t>.</w:t>
      </w:r>
    </w:p>
    <w:p w14:paraId="61EBC6CF" w14:textId="77777777" w:rsidR="003253BB" w:rsidRPr="0019101C" w:rsidRDefault="003253BB" w:rsidP="003253BB">
      <w:pPr>
        <w:rPr>
          <w:sz w:val="20"/>
          <w:szCs w:val="20"/>
        </w:rPr>
      </w:pPr>
    </w:p>
    <w:p w14:paraId="2D36E76A" w14:textId="77777777" w:rsidR="003253BB" w:rsidRPr="00C6640D" w:rsidRDefault="003253BB" w:rsidP="003253BB">
      <w:pPr>
        <w:rPr>
          <w:sz w:val="22"/>
          <w:szCs w:val="22"/>
        </w:rPr>
      </w:pPr>
      <w:r w:rsidRPr="00C6640D">
        <w:rPr>
          <w:sz w:val="22"/>
          <w:szCs w:val="22"/>
        </w:rPr>
        <w:t xml:space="preserve">Date of this report: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2E589CC9" w14:textId="77777777" w:rsidR="003253BB" w:rsidRPr="00C6640D" w:rsidRDefault="003253BB" w:rsidP="003253BB">
      <w:pPr>
        <w:spacing w:before="120" w:after="120"/>
        <w:rPr>
          <w:i/>
          <w:sz w:val="22"/>
          <w:szCs w:val="22"/>
        </w:rPr>
      </w:pPr>
      <w:r w:rsidRPr="00C6640D">
        <w:rPr>
          <w:sz w:val="22"/>
          <w:szCs w:val="22"/>
        </w:rPr>
        <w:t xml:space="preserve">Study </w:t>
      </w:r>
      <w:r w:rsidR="003F28DA" w:rsidRPr="00C6640D">
        <w:rPr>
          <w:sz w:val="22"/>
          <w:szCs w:val="22"/>
        </w:rPr>
        <w:t>title</w:t>
      </w:r>
      <w:r w:rsidRPr="00C6640D">
        <w:rPr>
          <w:sz w:val="22"/>
          <w:szCs w:val="22"/>
        </w:rPr>
        <w:t xml:space="preserve">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  <w:r w:rsidRPr="00C6640D">
        <w:rPr>
          <w:color w:val="800080"/>
          <w:sz w:val="22"/>
          <w:szCs w:val="22"/>
        </w:rPr>
        <w:t xml:space="preserve"> </w:t>
      </w:r>
    </w:p>
    <w:p w14:paraId="1883853E" w14:textId="6E47D388" w:rsidR="003253BB" w:rsidRPr="00C6640D" w:rsidRDefault="003253BB" w:rsidP="00F9345C">
      <w:pPr>
        <w:tabs>
          <w:tab w:val="left" w:pos="1440"/>
          <w:tab w:val="left" w:pos="4590"/>
          <w:tab w:val="left" w:pos="6750"/>
          <w:tab w:val="left" w:pos="8730"/>
        </w:tabs>
        <w:spacing w:before="120" w:after="120"/>
        <w:rPr>
          <w:sz w:val="22"/>
          <w:szCs w:val="22"/>
        </w:rPr>
      </w:pPr>
      <w:r w:rsidRPr="00C6640D">
        <w:rPr>
          <w:sz w:val="22"/>
          <w:szCs w:val="22"/>
        </w:rPr>
        <w:t xml:space="preserve">Report type: </w:t>
      </w:r>
      <w:r w:rsidRPr="00C6640D">
        <w:rPr>
          <w:color w:val="800080"/>
          <w:sz w:val="22"/>
          <w:szCs w:val="22"/>
        </w:rPr>
        <w:tab/>
      </w:r>
      <w:r w:rsidR="00F9345C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345C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F9345C" w:rsidRPr="00C6640D">
        <w:rPr>
          <w:b/>
          <w:sz w:val="22"/>
          <w:szCs w:val="22"/>
        </w:rPr>
        <w:fldChar w:fldCharType="end"/>
      </w:r>
      <w:r w:rsidR="00F9345C" w:rsidRPr="00C6640D">
        <w:rPr>
          <w:color w:val="800080"/>
          <w:sz w:val="22"/>
          <w:szCs w:val="22"/>
        </w:rPr>
        <w:t xml:space="preserve"> </w:t>
      </w:r>
      <w:r w:rsidR="00F9345C">
        <w:rPr>
          <w:sz w:val="22"/>
          <w:szCs w:val="22"/>
        </w:rPr>
        <w:t>Biospecimen release report</w:t>
      </w:r>
      <w:r w:rsidR="00F9345C">
        <w:rPr>
          <w:sz w:val="22"/>
          <w:szCs w:val="22"/>
        </w:rPr>
        <w:tab/>
      </w:r>
      <w:r w:rsidR="00844A05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844A05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844A05" w:rsidRPr="00C6640D">
        <w:rPr>
          <w:b/>
          <w:sz w:val="22"/>
          <w:szCs w:val="22"/>
        </w:rPr>
        <w:fldChar w:fldCharType="end"/>
      </w:r>
      <w:bookmarkEnd w:id="0"/>
      <w:r w:rsidR="00844A05" w:rsidRPr="00C6640D">
        <w:rPr>
          <w:color w:val="800080"/>
          <w:sz w:val="22"/>
          <w:szCs w:val="22"/>
        </w:rPr>
        <w:t xml:space="preserve"> </w:t>
      </w:r>
      <w:r w:rsidRPr="00C6640D">
        <w:rPr>
          <w:sz w:val="22"/>
          <w:szCs w:val="22"/>
        </w:rPr>
        <w:t>One-year report</w:t>
      </w:r>
      <w:r w:rsidR="00F9345C">
        <w:rPr>
          <w:sz w:val="22"/>
          <w:szCs w:val="22"/>
        </w:rPr>
        <w:tab/>
      </w:r>
      <w:r w:rsidR="00844A05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4A05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844A05" w:rsidRPr="00C6640D">
        <w:rPr>
          <w:b/>
          <w:sz w:val="22"/>
          <w:szCs w:val="22"/>
        </w:rPr>
        <w:fldChar w:fldCharType="end"/>
      </w:r>
      <w:r w:rsidR="00844A05" w:rsidRPr="00C6640D">
        <w:rPr>
          <w:color w:val="800080"/>
          <w:sz w:val="22"/>
          <w:szCs w:val="22"/>
        </w:rPr>
        <w:t xml:space="preserve"> </w:t>
      </w:r>
      <w:r w:rsidRPr="00C6640D">
        <w:rPr>
          <w:sz w:val="22"/>
          <w:szCs w:val="22"/>
        </w:rPr>
        <w:t>Interim report</w:t>
      </w:r>
      <w:r w:rsidRPr="00C6640D">
        <w:rPr>
          <w:sz w:val="22"/>
          <w:szCs w:val="22"/>
        </w:rPr>
        <w:tab/>
      </w:r>
      <w:r w:rsidR="00844A05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4A05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844A05" w:rsidRPr="00C6640D">
        <w:rPr>
          <w:b/>
          <w:sz w:val="22"/>
          <w:szCs w:val="22"/>
        </w:rPr>
        <w:fldChar w:fldCharType="end"/>
      </w:r>
      <w:r w:rsidR="00844A05" w:rsidRPr="00C6640D">
        <w:rPr>
          <w:color w:val="800080"/>
          <w:sz w:val="22"/>
          <w:szCs w:val="22"/>
        </w:rPr>
        <w:t xml:space="preserve"> </w:t>
      </w:r>
      <w:r w:rsidRPr="00C6640D">
        <w:rPr>
          <w:sz w:val="22"/>
          <w:szCs w:val="22"/>
        </w:rPr>
        <w:t>Final report</w:t>
      </w:r>
    </w:p>
    <w:p w14:paraId="089B542C" w14:textId="77777777" w:rsidR="003253BB" w:rsidRPr="00C6640D" w:rsidRDefault="003F28DA" w:rsidP="003253BB">
      <w:pPr>
        <w:spacing w:before="120" w:after="120"/>
        <w:rPr>
          <w:sz w:val="22"/>
          <w:szCs w:val="22"/>
        </w:rPr>
      </w:pPr>
      <w:r w:rsidRPr="00C6640D">
        <w:rPr>
          <w:sz w:val="22"/>
          <w:szCs w:val="22"/>
        </w:rPr>
        <w:t>Proposal Principal Investigator</w:t>
      </w:r>
      <w:r w:rsidR="003253BB" w:rsidRPr="00C6640D">
        <w:rPr>
          <w:sz w:val="22"/>
          <w:szCs w:val="22"/>
        </w:rPr>
        <w:t xml:space="preserve">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  <w:r w:rsidRPr="00C6640D">
        <w:rPr>
          <w:color w:val="800080"/>
          <w:sz w:val="22"/>
          <w:szCs w:val="22"/>
        </w:rPr>
        <w:t xml:space="preserve">  </w:t>
      </w:r>
      <w:r w:rsidR="00FC09CE" w:rsidRPr="00C6640D">
        <w:rPr>
          <w:sz w:val="22"/>
          <w:szCs w:val="22"/>
        </w:rPr>
        <w:t>E</w:t>
      </w:r>
      <w:r w:rsidRPr="00C6640D">
        <w:rPr>
          <w:sz w:val="22"/>
          <w:szCs w:val="22"/>
        </w:rPr>
        <w:t>mail address:</w:t>
      </w:r>
      <w:r w:rsidRPr="00C6640D">
        <w:rPr>
          <w:color w:val="800080"/>
          <w:sz w:val="22"/>
          <w:szCs w:val="22"/>
        </w:rPr>
        <w:t xml:space="preserve"> </w:t>
      </w:r>
      <w:r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640D">
        <w:rPr>
          <w:color w:val="800080"/>
          <w:sz w:val="22"/>
          <w:szCs w:val="22"/>
        </w:rPr>
        <w:instrText xml:space="preserve"> FORMTEXT </w:instrText>
      </w:r>
      <w:r w:rsidRPr="00C6640D">
        <w:rPr>
          <w:color w:val="800080"/>
          <w:sz w:val="22"/>
          <w:szCs w:val="22"/>
        </w:rPr>
      </w:r>
      <w:r w:rsidRPr="00C6640D">
        <w:rPr>
          <w:color w:val="800080"/>
          <w:sz w:val="22"/>
          <w:szCs w:val="22"/>
        </w:rPr>
        <w:fldChar w:fldCharType="separate"/>
      </w:r>
      <w:r w:rsidRPr="00C6640D">
        <w:rPr>
          <w:noProof/>
          <w:color w:val="800080"/>
          <w:sz w:val="22"/>
          <w:szCs w:val="22"/>
        </w:rPr>
        <w:t> </w:t>
      </w:r>
      <w:r w:rsidRPr="00C6640D">
        <w:rPr>
          <w:noProof/>
          <w:color w:val="800080"/>
          <w:sz w:val="22"/>
          <w:szCs w:val="22"/>
        </w:rPr>
        <w:t> </w:t>
      </w:r>
      <w:r w:rsidRPr="00C6640D">
        <w:rPr>
          <w:noProof/>
          <w:color w:val="800080"/>
          <w:sz w:val="22"/>
          <w:szCs w:val="22"/>
        </w:rPr>
        <w:t> </w:t>
      </w:r>
      <w:r w:rsidRPr="00C6640D">
        <w:rPr>
          <w:noProof/>
          <w:color w:val="800080"/>
          <w:sz w:val="22"/>
          <w:szCs w:val="22"/>
        </w:rPr>
        <w:t> </w:t>
      </w:r>
      <w:r w:rsidRPr="00C6640D">
        <w:rPr>
          <w:noProof/>
          <w:color w:val="800080"/>
          <w:sz w:val="22"/>
          <w:szCs w:val="22"/>
        </w:rPr>
        <w:t> </w:t>
      </w:r>
      <w:r w:rsidRPr="00C6640D">
        <w:rPr>
          <w:color w:val="800080"/>
          <w:sz w:val="22"/>
          <w:szCs w:val="22"/>
        </w:rPr>
        <w:fldChar w:fldCharType="end"/>
      </w:r>
    </w:p>
    <w:p w14:paraId="49F8DBC0" w14:textId="04541A49" w:rsidR="003253BB" w:rsidRPr="00C6640D" w:rsidRDefault="0011734B" w:rsidP="003253BB">
      <w:pPr>
        <w:spacing w:before="120"/>
        <w:rPr>
          <w:sz w:val="22"/>
          <w:szCs w:val="22"/>
        </w:rPr>
      </w:pPr>
      <w:r w:rsidRPr="00C6640D">
        <w:rPr>
          <w:sz w:val="22"/>
          <w:szCs w:val="22"/>
        </w:rPr>
        <w:t>NCTN Network Group</w:t>
      </w:r>
      <w:r w:rsidR="000D2EF1">
        <w:rPr>
          <w:sz w:val="22"/>
          <w:szCs w:val="22"/>
        </w:rPr>
        <w:t xml:space="preserve"> (if applicable)</w:t>
      </w:r>
      <w:r w:rsidR="003253BB" w:rsidRPr="00C6640D">
        <w:rPr>
          <w:sz w:val="22"/>
          <w:szCs w:val="22"/>
        </w:rPr>
        <w:t xml:space="preserve">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577F6497" w14:textId="77777777" w:rsidR="003253BB" w:rsidRPr="00C6640D" w:rsidRDefault="003253BB" w:rsidP="00DE728A">
      <w:pPr>
        <w:spacing w:before="120" w:after="120"/>
        <w:rPr>
          <w:b/>
          <w:sz w:val="22"/>
          <w:szCs w:val="22"/>
        </w:rPr>
      </w:pPr>
      <w:r w:rsidRPr="00C6640D">
        <w:rPr>
          <w:b/>
          <w:sz w:val="22"/>
          <w:szCs w:val="22"/>
        </w:rPr>
        <w:t xml:space="preserve">Study status: </w:t>
      </w:r>
    </w:p>
    <w:p w14:paraId="4D42DA3C" w14:textId="77777777" w:rsidR="003253BB" w:rsidRPr="00C6640D" w:rsidRDefault="00844A05" w:rsidP="003253BB">
      <w:pPr>
        <w:spacing w:before="40"/>
        <w:rPr>
          <w:sz w:val="22"/>
          <w:szCs w:val="22"/>
        </w:rPr>
      </w:pPr>
      <w:r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Pr="00C6640D">
        <w:rPr>
          <w:b/>
          <w:sz w:val="22"/>
          <w:szCs w:val="22"/>
        </w:rPr>
        <w:fldChar w:fldCharType="end"/>
      </w:r>
      <w:r w:rsidRPr="00C6640D">
        <w:rPr>
          <w:color w:val="800080"/>
          <w:sz w:val="22"/>
          <w:szCs w:val="22"/>
        </w:rPr>
        <w:t xml:space="preserve"> </w:t>
      </w:r>
      <w:r w:rsidR="003253BB" w:rsidRPr="00C6640D">
        <w:rPr>
          <w:sz w:val="22"/>
          <w:szCs w:val="22"/>
        </w:rPr>
        <w:t xml:space="preserve">Approved but not yet active </w:t>
      </w:r>
      <w:r w:rsidR="007E6C89" w:rsidRPr="00C6640D">
        <w:rPr>
          <w:sz w:val="22"/>
          <w:szCs w:val="22"/>
        </w:rPr>
        <w:t>(i.e., approved by NCTN-</w:t>
      </w:r>
      <w:r w:rsidR="003253BB" w:rsidRPr="00C6640D">
        <w:rPr>
          <w:sz w:val="22"/>
          <w:szCs w:val="22"/>
        </w:rPr>
        <w:t>CCSC but biospecimens/data not yet received)</w:t>
      </w:r>
    </w:p>
    <w:p w14:paraId="18BB006C" w14:textId="77777777" w:rsidR="003253BB" w:rsidRPr="00C6640D" w:rsidRDefault="00844A05" w:rsidP="00481620">
      <w:pPr>
        <w:spacing w:before="80"/>
        <w:rPr>
          <w:color w:val="800080"/>
          <w:sz w:val="22"/>
          <w:szCs w:val="22"/>
        </w:rPr>
      </w:pPr>
      <w:r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Pr="00C6640D">
        <w:rPr>
          <w:b/>
          <w:sz w:val="22"/>
          <w:szCs w:val="22"/>
        </w:rPr>
        <w:fldChar w:fldCharType="end"/>
      </w:r>
      <w:r w:rsidRPr="00C6640D">
        <w:rPr>
          <w:color w:val="800080"/>
          <w:sz w:val="22"/>
          <w:szCs w:val="22"/>
        </w:rPr>
        <w:t xml:space="preserve"> </w:t>
      </w:r>
      <w:r w:rsidR="003253BB" w:rsidRPr="00C6640D">
        <w:rPr>
          <w:sz w:val="22"/>
          <w:szCs w:val="22"/>
        </w:rPr>
        <w:t xml:space="preserve">Active (i.e., biospecimens and data received) </w:t>
      </w:r>
      <w:r w:rsidR="003253BB" w:rsidRPr="00C6640D">
        <w:rPr>
          <w:color w:val="800080"/>
          <w:sz w:val="22"/>
          <w:szCs w:val="22"/>
        </w:rPr>
        <w:t xml:space="preserve"> </w:t>
      </w:r>
      <w:r w:rsidR="003253BB" w:rsidRPr="00C6640D">
        <w:rPr>
          <w:color w:val="800080"/>
          <w:sz w:val="22"/>
          <w:szCs w:val="22"/>
        </w:rPr>
        <w:tab/>
      </w:r>
      <w:r w:rsidR="003253BB" w:rsidRPr="00C6640D">
        <w:rPr>
          <w:sz w:val="22"/>
          <w:szCs w:val="22"/>
        </w:rPr>
        <w:t>Date study became active:</w:t>
      </w:r>
      <w:r w:rsidR="003253BB" w:rsidRPr="00C6640D">
        <w:rPr>
          <w:color w:val="800080"/>
          <w:sz w:val="22"/>
          <w:szCs w:val="22"/>
        </w:rPr>
        <w:t xml:space="preserve">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590BF3CB" w14:textId="77777777" w:rsidR="003253BB" w:rsidRPr="00C6640D" w:rsidRDefault="00844A05" w:rsidP="00481620">
      <w:pPr>
        <w:spacing w:before="80"/>
        <w:rPr>
          <w:sz w:val="22"/>
          <w:szCs w:val="22"/>
        </w:rPr>
      </w:pPr>
      <w:r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Pr="00C6640D">
        <w:rPr>
          <w:b/>
          <w:sz w:val="22"/>
          <w:szCs w:val="22"/>
        </w:rPr>
        <w:fldChar w:fldCharType="end"/>
      </w:r>
      <w:r w:rsidRPr="00C6640D">
        <w:rPr>
          <w:color w:val="800080"/>
          <w:sz w:val="22"/>
          <w:szCs w:val="22"/>
        </w:rPr>
        <w:t xml:space="preserve"> </w:t>
      </w:r>
      <w:r w:rsidR="003253BB" w:rsidRPr="00C6640D">
        <w:rPr>
          <w:sz w:val="22"/>
          <w:szCs w:val="22"/>
        </w:rPr>
        <w:t>Withdrawn (investigators withdraw the study)</w:t>
      </w:r>
      <w:r w:rsidR="003253BB" w:rsidRPr="00C6640D">
        <w:rPr>
          <w:sz w:val="22"/>
          <w:szCs w:val="22"/>
        </w:rPr>
        <w:tab/>
        <w:t>Date study was withdrawn:</w:t>
      </w:r>
      <w:r w:rsidR="003253BB" w:rsidRPr="00C6640D">
        <w:rPr>
          <w:color w:val="800080"/>
          <w:sz w:val="22"/>
          <w:szCs w:val="22"/>
        </w:rPr>
        <w:t xml:space="preserve">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3A94944E" w14:textId="3DE0DA66" w:rsidR="003253BB" w:rsidRPr="00C6640D" w:rsidRDefault="00844A05" w:rsidP="00481620">
      <w:pPr>
        <w:spacing w:before="80"/>
        <w:rPr>
          <w:color w:val="800080"/>
          <w:sz w:val="22"/>
          <w:szCs w:val="22"/>
        </w:rPr>
      </w:pPr>
      <w:r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Pr="00C6640D">
        <w:rPr>
          <w:b/>
          <w:sz w:val="22"/>
          <w:szCs w:val="22"/>
        </w:rPr>
        <w:fldChar w:fldCharType="end"/>
      </w:r>
      <w:r w:rsidRPr="00C6640D">
        <w:rPr>
          <w:color w:val="800080"/>
          <w:sz w:val="22"/>
          <w:szCs w:val="22"/>
        </w:rPr>
        <w:t xml:space="preserve"> </w:t>
      </w:r>
      <w:r w:rsidR="003253BB" w:rsidRPr="00C6640D">
        <w:rPr>
          <w:sz w:val="22"/>
          <w:szCs w:val="22"/>
        </w:rPr>
        <w:t>Complete (</w:t>
      </w:r>
      <w:r w:rsidR="00B924E1">
        <w:rPr>
          <w:sz w:val="22"/>
          <w:szCs w:val="22"/>
        </w:rPr>
        <w:t>analysis</w:t>
      </w:r>
      <w:r w:rsidR="00853C03">
        <w:rPr>
          <w:sz w:val="22"/>
          <w:szCs w:val="22"/>
        </w:rPr>
        <w:t xml:space="preserve"> complete)  </w:t>
      </w:r>
      <w:r w:rsidR="00A32144">
        <w:rPr>
          <w:sz w:val="22"/>
          <w:szCs w:val="22"/>
        </w:rPr>
        <w:tab/>
      </w:r>
      <w:r w:rsidR="00A32144">
        <w:rPr>
          <w:sz w:val="22"/>
          <w:szCs w:val="22"/>
        </w:rPr>
        <w:tab/>
      </w:r>
      <w:r w:rsidR="00A32144">
        <w:rPr>
          <w:sz w:val="22"/>
          <w:szCs w:val="22"/>
        </w:rPr>
        <w:tab/>
      </w:r>
      <w:r w:rsidR="003253BB" w:rsidRPr="00C6640D">
        <w:rPr>
          <w:sz w:val="22"/>
          <w:szCs w:val="22"/>
        </w:rPr>
        <w:t>Date</w:t>
      </w:r>
      <w:r w:rsidR="00A32144">
        <w:rPr>
          <w:sz w:val="22"/>
          <w:szCs w:val="22"/>
        </w:rPr>
        <w:t xml:space="preserve"> </w:t>
      </w:r>
      <w:r w:rsidR="00853C03">
        <w:rPr>
          <w:sz w:val="22"/>
          <w:szCs w:val="22"/>
        </w:rPr>
        <w:t>analysis</w:t>
      </w:r>
      <w:r w:rsidR="003253BB" w:rsidRPr="00C6640D">
        <w:rPr>
          <w:sz w:val="22"/>
          <w:szCs w:val="22"/>
        </w:rPr>
        <w:t xml:space="preserve"> completed:</w:t>
      </w:r>
      <w:r w:rsidR="003253BB" w:rsidRPr="00C6640D">
        <w:rPr>
          <w:color w:val="800080"/>
          <w:sz w:val="22"/>
          <w:szCs w:val="22"/>
        </w:rPr>
        <w:t xml:space="preserve">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710A3AD7" w14:textId="77777777" w:rsidR="0069284C" w:rsidRPr="00C6640D" w:rsidRDefault="00844A05" w:rsidP="00481620">
      <w:pPr>
        <w:spacing w:before="80"/>
        <w:rPr>
          <w:sz w:val="22"/>
          <w:szCs w:val="22"/>
        </w:rPr>
      </w:pPr>
      <w:r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Pr="00C6640D">
        <w:rPr>
          <w:b/>
          <w:sz w:val="22"/>
          <w:szCs w:val="22"/>
        </w:rPr>
        <w:fldChar w:fldCharType="end"/>
      </w:r>
      <w:r w:rsidRPr="00C6640D">
        <w:rPr>
          <w:color w:val="800080"/>
          <w:sz w:val="22"/>
          <w:szCs w:val="22"/>
        </w:rPr>
        <w:t xml:space="preserve"> </w:t>
      </w:r>
      <w:r w:rsidR="0069284C" w:rsidRPr="00C6640D">
        <w:rPr>
          <w:sz w:val="22"/>
          <w:szCs w:val="22"/>
        </w:rPr>
        <w:t>Administratively Complete (</w:t>
      </w:r>
      <w:r w:rsidR="00EA2366" w:rsidRPr="00C6640D">
        <w:rPr>
          <w:sz w:val="22"/>
          <w:szCs w:val="22"/>
        </w:rPr>
        <w:t xml:space="preserve">i.e., </w:t>
      </w:r>
      <w:r w:rsidR="0069284C" w:rsidRPr="00C6640D">
        <w:rPr>
          <w:sz w:val="22"/>
          <w:szCs w:val="22"/>
        </w:rPr>
        <w:t>funding not obtained</w:t>
      </w:r>
      <w:r w:rsidR="00A955D6" w:rsidRPr="00C6640D">
        <w:rPr>
          <w:sz w:val="22"/>
          <w:szCs w:val="22"/>
        </w:rPr>
        <w:t xml:space="preserve"> by deadline for obtaining specimens</w:t>
      </w:r>
      <w:r w:rsidR="0069284C" w:rsidRPr="00C6640D">
        <w:rPr>
          <w:sz w:val="22"/>
          <w:szCs w:val="22"/>
        </w:rPr>
        <w:t>)</w:t>
      </w:r>
    </w:p>
    <w:p w14:paraId="30804763" w14:textId="77777777" w:rsidR="0069284C" w:rsidRPr="00C6640D" w:rsidRDefault="00A955D6" w:rsidP="00481620">
      <w:pPr>
        <w:spacing w:before="80" w:after="120"/>
        <w:ind w:left="720"/>
        <w:rPr>
          <w:b/>
          <w:sz w:val="22"/>
          <w:szCs w:val="22"/>
        </w:rPr>
      </w:pPr>
      <w:r w:rsidRPr="00C6640D">
        <w:rPr>
          <w:sz w:val="22"/>
          <w:szCs w:val="22"/>
        </w:rPr>
        <w:t>Date Administratively Completed (i.e., date of funding deadline):</w:t>
      </w:r>
      <w:r w:rsidRPr="00C6640D">
        <w:rPr>
          <w:color w:val="800080"/>
          <w:sz w:val="22"/>
          <w:szCs w:val="22"/>
        </w:rPr>
        <w:t xml:space="preserve">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443F6F6A" w14:textId="77777777" w:rsidR="003253BB" w:rsidRPr="00C6640D" w:rsidRDefault="003253BB" w:rsidP="003253BB">
      <w:pPr>
        <w:spacing w:after="120"/>
        <w:rPr>
          <w:sz w:val="22"/>
          <w:szCs w:val="22"/>
        </w:rPr>
      </w:pPr>
      <w:r w:rsidRPr="00C6640D">
        <w:rPr>
          <w:b/>
          <w:sz w:val="22"/>
          <w:szCs w:val="22"/>
        </w:rPr>
        <w:t>Funding/biospecimen/clinical data receipt:</w:t>
      </w:r>
    </w:p>
    <w:p w14:paraId="50A2162A" w14:textId="77777777" w:rsidR="003253BB" w:rsidRPr="00C6640D" w:rsidRDefault="003253BB" w:rsidP="003253BB">
      <w:pPr>
        <w:ind w:left="720"/>
        <w:rPr>
          <w:sz w:val="22"/>
          <w:szCs w:val="22"/>
        </w:rPr>
      </w:pPr>
      <w:r w:rsidRPr="00C6640D">
        <w:rPr>
          <w:sz w:val="22"/>
          <w:szCs w:val="22"/>
        </w:rPr>
        <w:t xml:space="preserve">Status of funding: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75392F3B" w14:textId="77777777" w:rsidR="003253BB" w:rsidRPr="00C6640D" w:rsidRDefault="003253BB" w:rsidP="003253BB">
      <w:pPr>
        <w:spacing w:before="80"/>
        <w:ind w:left="720"/>
        <w:rPr>
          <w:color w:val="800080"/>
          <w:sz w:val="22"/>
          <w:szCs w:val="22"/>
        </w:rPr>
      </w:pPr>
      <w:r w:rsidRPr="00C6640D">
        <w:rPr>
          <w:sz w:val="22"/>
          <w:szCs w:val="22"/>
        </w:rPr>
        <w:t xml:space="preserve">Date of biospecimens receipt: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2DD5F2CE" w14:textId="77777777" w:rsidR="003253BB" w:rsidRPr="00C6640D" w:rsidRDefault="003253BB" w:rsidP="003253BB">
      <w:pPr>
        <w:spacing w:before="80"/>
        <w:ind w:left="720"/>
        <w:rPr>
          <w:color w:val="800080"/>
          <w:sz w:val="22"/>
          <w:szCs w:val="22"/>
        </w:rPr>
      </w:pPr>
      <w:r w:rsidRPr="00C6640D">
        <w:rPr>
          <w:sz w:val="22"/>
          <w:szCs w:val="22"/>
        </w:rPr>
        <w:t xml:space="preserve">Date of clinical data receipt: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03D092CB" w14:textId="77777777" w:rsidR="003253BB" w:rsidRPr="00C6640D" w:rsidRDefault="003253BB" w:rsidP="00D7025B">
      <w:pPr>
        <w:spacing w:before="120" w:after="120"/>
        <w:rPr>
          <w:sz w:val="22"/>
          <w:szCs w:val="22"/>
        </w:rPr>
      </w:pPr>
      <w:r w:rsidRPr="00C6640D">
        <w:rPr>
          <w:b/>
          <w:sz w:val="22"/>
          <w:szCs w:val="22"/>
        </w:rPr>
        <w:t>If you have started your study:</w:t>
      </w:r>
    </w:p>
    <w:p w14:paraId="739C33EF" w14:textId="77777777" w:rsidR="003253BB" w:rsidRPr="00C6640D" w:rsidRDefault="003253BB" w:rsidP="003253BB">
      <w:pPr>
        <w:spacing w:before="120"/>
        <w:ind w:left="720"/>
        <w:rPr>
          <w:sz w:val="22"/>
          <w:szCs w:val="22"/>
        </w:rPr>
      </w:pPr>
      <w:r w:rsidRPr="00C6640D">
        <w:rPr>
          <w:sz w:val="22"/>
          <w:szCs w:val="22"/>
        </w:rPr>
        <w:t xml:space="preserve">Percent of assays completed (if applicable):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4A814EE3" w14:textId="77777777" w:rsidR="003253BB" w:rsidRPr="00C6640D" w:rsidRDefault="003253BB" w:rsidP="00481620">
      <w:pPr>
        <w:spacing w:before="80"/>
        <w:ind w:left="720"/>
        <w:rPr>
          <w:sz w:val="22"/>
          <w:szCs w:val="22"/>
        </w:rPr>
      </w:pPr>
      <w:r w:rsidRPr="00C6640D">
        <w:rPr>
          <w:sz w:val="22"/>
          <w:szCs w:val="22"/>
        </w:rPr>
        <w:t xml:space="preserve">Quality of the biospecimens (if applicable):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  <w:r w:rsidRPr="00C6640D">
        <w:rPr>
          <w:sz w:val="22"/>
          <w:szCs w:val="22"/>
        </w:rPr>
        <w:t xml:space="preserve"> </w:t>
      </w:r>
    </w:p>
    <w:p w14:paraId="5DBC2611" w14:textId="77777777" w:rsidR="003253BB" w:rsidRPr="00C6640D" w:rsidRDefault="003253BB" w:rsidP="00481620">
      <w:pPr>
        <w:spacing w:before="80"/>
        <w:ind w:left="720"/>
        <w:rPr>
          <w:sz w:val="22"/>
          <w:szCs w:val="22"/>
        </w:rPr>
      </w:pPr>
      <w:r w:rsidRPr="00C6640D">
        <w:rPr>
          <w:sz w:val="22"/>
          <w:szCs w:val="22"/>
        </w:rPr>
        <w:t xml:space="preserve">Success rate of assays (if applicable):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160D3E95" w14:textId="77777777" w:rsidR="003253BB" w:rsidRPr="00C6640D" w:rsidRDefault="003253BB" w:rsidP="00481620">
      <w:pPr>
        <w:spacing w:before="80"/>
        <w:ind w:left="720"/>
        <w:rPr>
          <w:sz w:val="22"/>
          <w:szCs w:val="22"/>
        </w:rPr>
      </w:pPr>
      <w:r w:rsidRPr="00C6640D">
        <w:rPr>
          <w:sz w:val="22"/>
          <w:szCs w:val="22"/>
        </w:rPr>
        <w:t xml:space="preserve">Difficulties encountered in using the assays (if applicable):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15269CE5" w14:textId="77777777" w:rsidR="003253BB" w:rsidRPr="00C6640D" w:rsidRDefault="003253BB" w:rsidP="00481620">
      <w:pPr>
        <w:spacing w:before="80"/>
        <w:ind w:firstLine="720"/>
        <w:rPr>
          <w:sz w:val="22"/>
          <w:szCs w:val="22"/>
        </w:rPr>
      </w:pPr>
      <w:r w:rsidRPr="00C6640D">
        <w:rPr>
          <w:sz w:val="22"/>
          <w:szCs w:val="22"/>
        </w:rPr>
        <w:t xml:space="preserve">What is the anticipated date of study completion?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055DAA9A" w14:textId="77777777" w:rsidR="003253BB" w:rsidRPr="00C6640D" w:rsidRDefault="003253BB" w:rsidP="00D7025B">
      <w:pPr>
        <w:spacing w:before="120" w:after="120"/>
        <w:rPr>
          <w:sz w:val="22"/>
          <w:szCs w:val="22"/>
        </w:rPr>
      </w:pPr>
      <w:r w:rsidRPr="00C6640D">
        <w:rPr>
          <w:b/>
          <w:sz w:val="22"/>
          <w:szCs w:val="22"/>
        </w:rPr>
        <w:t xml:space="preserve">If you have completed your study: </w:t>
      </w:r>
    </w:p>
    <w:p w14:paraId="75668C44" w14:textId="77777777" w:rsidR="003253BB" w:rsidRPr="00C6640D" w:rsidRDefault="00B17441" w:rsidP="003253BB">
      <w:pPr>
        <w:ind w:left="720"/>
        <w:rPr>
          <w:sz w:val="22"/>
          <w:szCs w:val="22"/>
        </w:rPr>
      </w:pPr>
      <w:r w:rsidRPr="00C6640D">
        <w:rPr>
          <w:sz w:val="22"/>
          <w:szCs w:val="22"/>
        </w:rPr>
        <w:t>Key findings from</w:t>
      </w:r>
      <w:r w:rsidR="003253BB" w:rsidRPr="00C6640D">
        <w:rPr>
          <w:sz w:val="22"/>
          <w:szCs w:val="22"/>
        </w:rPr>
        <w:t xml:space="preserve"> your study: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7A2000FD" w14:textId="367C387E" w:rsidR="003253BB" w:rsidRPr="00C6640D" w:rsidRDefault="00A87FD0" w:rsidP="00481620">
      <w:pPr>
        <w:tabs>
          <w:tab w:val="left" w:pos="4680"/>
          <w:tab w:val="left" w:pos="5580"/>
          <w:tab w:val="left" w:pos="6030"/>
          <w:tab w:val="left" w:pos="6570"/>
        </w:tabs>
        <w:spacing w:before="80"/>
        <w:ind w:left="720"/>
        <w:rPr>
          <w:color w:val="800080"/>
          <w:sz w:val="22"/>
          <w:szCs w:val="22"/>
        </w:rPr>
      </w:pPr>
      <w:r w:rsidRPr="00C6640D">
        <w:rPr>
          <w:sz w:val="22"/>
          <w:szCs w:val="22"/>
        </w:rPr>
        <w:t>Have you submitted the results for publication?</w:t>
      </w:r>
      <w:r w:rsidR="003253BB" w:rsidRPr="00C6640D">
        <w:rPr>
          <w:sz w:val="22"/>
          <w:szCs w:val="22"/>
        </w:rPr>
        <w:t xml:space="preserve"> </w:t>
      </w:r>
      <w:r w:rsidR="0071047F" w:rsidRPr="00C6640D">
        <w:rPr>
          <w:sz w:val="22"/>
          <w:szCs w:val="22"/>
        </w:rPr>
        <w:tab/>
      </w:r>
      <w:r w:rsidR="00844A05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4A05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844A05" w:rsidRPr="00C6640D">
        <w:rPr>
          <w:b/>
          <w:sz w:val="22"/>
          <w:szCs w:val="22"/>
        </w:rPr>
        <w:fldChar w:fldCharType="end"/>
      </w:r>
      <w:r w:rsidR="00844A05" w:rsidRPr="00C6640D">
        <w:rPr>
          <w:color w:val="800080"/>
          <w:sz w:val="22"/>
          <w:szCs w:val="22"/>
        </w:rPr>
        <w:t xml:space="preserve"> </w:t>
      </w:r>
      <w:r w:rsidR="003253BB" w:rsidRPr="00C6640D">
        <w:rPr>
          <w:sz w:val="22"/>
          <w:szCs w:val="22"/>
        </w:rPr>
        <w:t>Yes</w:t>
      </w:r>
      <w:r w:rsidR="003253BB" w:rsidRPr="00C6640D">
        <w:rPr>
          <w:b/>
          <w:bCs/>
          <w:sz w:val="22"/>
          <w:szCs w:val="22"/>
        </w:rPr>
        <w:t xml:space="preserve"> </w:t>
      </w:r>
      <w:r w:rsidR="003253BB" w:rsidRPr="00C6640D">
        <w:rPr>
          <w:b/>
          <w:bCs/>
          <w:sz w:val="22"/>
          <w:szCs w:val="22"/>
        </w:rPr>
        <w:tab/>
      </w:r>
      <w:r w:rsidR="00844A05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4A05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844A05" w:rsidRPr="00C6640D">
        <w:rPr>
          <w:b/>
          <w:sz w:val="22"/>
          <w:szCs w:val="22"/>
        </w:rPr>
        <w:fldChar w:fldCharType="end"/>
      </w:r>
      <w:r w:rsidR="00844A05" w:rsidRPr="00C6640D">
        <w:rPr>
          <w:color w:val="800080"/>
          <w:sz w:val="22"/>
          <w:szCs w:val="22"/>
        </w:rPr>
        <w:t xml:space="preserve"> </w:t>
      </w:r>
      <w:r w:rsidR="003253BB" w:rsidRPr="00C6640D">
        <w:rPr>
          <w:sz w:val="22"/>
          <w:szCs w:val="22"/>
        </w:rPr>
        <w:t>No</w:t>
      </w:r>
      <w:r w:rsidR="003F178C">
        <w:rPr>
          <w:sz w:val="22"/>
          <w:szCs w:val="22"/>
        </w:rPr>
        <w:t>t yet</w:t>
      </w:r>
    </w:p>
    <w:p w14:paraId="38D2E684" w14:textId="49F8152C" w:rsidR="003253BB" w:rsidRPr="00C6640D" w:rsidRDefault="003253BB" w:rsidP="00F5641B">
      <w:pPr>
        <w:spacing w:before="80"/>
        <w:ind w:left="720" w:firstLine="720"/>
        <w:rPr>
          <w:sz w:val="22"/>
          <w:szCs w:val="22"/>
        </w:rPr>
      </w:pPr>
      <w:r w:rsidRPr="00C6640D">
        <w:rPr>
          <w:sz w:val="22"/>
          <w:szCs w:val="22"/>
        </w:rPr>
        <w:t>If “No</w:t>
      </w:r>
      <w:r w:rsidR="00310C39">
        <w:rPr>
          <w:sz w:val="22"/>
          <w:szCs w:val="22"/>
        </w:rPr>
        <w:t>t yet</w:t>
      </w:r>
      <w:r w:rsidRPr="00C6640D">
        <w:rPr>
          <w:sz w:val="22"/>
          <w:szCs w:val="22"/>
        </w:rPr>
        <w:t xml:space="preserve">”, please provide explanation: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0DE2327E" w14:textId="77777777" w:rsidR="003253BB" w:rsidRPr="00C6640D" w:rsidRDefault="003253BB" w:rsidP="00F5641B">
      <w:pPr>
        <w:spacing w:before="80"/>
        <w:ind w:left="720" w:firstLine="720"/>
        <w:rPr>
          <w:sz w:val="22"/>
          <w:szCs w:val="22"/>
        </w:rPr>
      </w:pPr>
      <w:r w:rsidRPr="00C6640D">
        <w:rPr>
          <w:sz w:val="22"/>
          <w:szCs w:val="22"/>
        </w:rPr>
        <w:t xml:space="preserve">If “Yes”, your publication plan/status: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187232C3" w14:textId="77777777" w:rsidR="003F178C" w:rsidRPr="000657A5" w:rsidRDefault="003F178C" w:rsidP="000657A5">
      <w:pPr>
        <w:tabs>
          <w:tab w:val="left" w:pos="2430"/>
        </w:tabs>
        <w:spacing w:before="120" w:after="120"/>
        <w:rPr>
          <w:sz w:val="21"/>
          <w:szCs w:val="21"/>
        </w:rPr>
      </w:pPr>
      <w:bookmarkStart w:id="1" w:name="_Hlk48119043"/>
      <w:r w:rsidRPr="000657A5">
        <w:rPr>
          <w:i/>
          <w:sz w:val="21"/>
          <w:szCs w:val="21"/>
        </w:rPr>
        <w:t xml:space="preserve">Manuscripts and abstracts must be submitted to </w:t>
      </w:r>
      <w:hyperlink r:id="rId9" w:history="1">
        <w:r w:rsidRPr="000657A5">
          <w:rPr>
            <w:rStyle w:val="Hyperlink"/>
            <w:i/>
            <w:sz w:val="21"/>
            <w:szCs w:val="21"/>
          </w:rPr>
          <w:t>NCICTEPpubs@mail.nih.gov</w:t>
        </w:r>
      </w:hyperlink>
      <w:r w:rsidRPr="000657A5">
        <w:rPr>
          <w:i/>
          <w:sz w:val="21"/>
          <w:szCs w:val="21"/>
        </w:rPr>
        <w:t xml:space="preserve"> (include your CSC number). If the trial from which specimens were requested was conducted under a collaborative agreement, they will be sent for a Collaborator comments period (30 days for manuscripts and 5-7 days for abstracts) prior to their submission.</w:t>
      </w:r>
    </w:p>
    <w:p w14:paraId="39B7CBC3" w14:textId="7E4D07CC" w:rsidR="003253BB" w:rsidRPr="00C6640D" w:rsidRDefault="003253BB" w:rsidP="003F178C">
      <w:pPr>
        <w:tabs>
          <w:tab w:val="left" w:pos="5580"/>
          <w:tab w:val="left" w:pos="6570"/>
        </w:tabs>
        <w:ind w:left="720"/>
        <w:rPr>
          <w:sz w:val="22"/>
          <w:szCs w:val="22"/>
        </w:rPr>
      </w:pPr>
      <w:r w:rsidRPr="00C6640D">
        <w:rPr>
          <w:sz w:val="22"/>
          <w:szCs w:val="22"/>
        </w:rPr>
        <w:t xml:space="preserve">Have you submitted your abstract for NCI review? </w:t>
      </w:r>
      <w:r w:rsidR="003903DE">
        <w:rPr>
          <w:sz w:val="22"/>
          <w:szCs w:val="22"/>
        </w:rPr>
        <w:tab/>
      </w:r>
      <w:r w:rsidR="00844A05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4A05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844A05" w:rsidRPr="00C6640D">
        <w:rPr>
          <w:b/>
          <w:sz w:val="22"/>
          <w:szCs w:val="22"/>
        </w:rPr>
        <w:fldChar w:fldCharType="end"/>
      </w:r>
      <w:r w:rsidR="00844A05" w:rsidRPr="00C6640D">
        <w:rPr>
          <w:color w:val="800080"/>
          <w:sz w:val="22"/>
          <w:szCs w:val="22"/>
        </w:rPr>
        <w:t xml:space="preserve"> </w:t>
      </w:r>
      <w:r w:rsidRPr="00C6640D">
        <w:rPr>
          <w:sz w:val="22"/>
          <w:szCs w:val="22"/>
        </w:rPr>
        <w:t>Yes</w:t>
      </w:r>
      <w:r w:rsidRPr="00C6640D">
        <w:rPr>
          <w:b/>
          <w:bCs/>
          <w:sz w:val="22"/>
          <w:szCs w:val="22"/>
        </w:rPr>
        <w:t xml:space="preserve"> </w:t>
      </w:r>
      <w:r w:rsidRPr="00C6640D">
        <w:rPr>
          <w:b/>
          <w:bCs/>
          <w:sz w:val="22"/>
          <w:szCs w:val="22"/>
        </w:rPr>
        <w:tab/>
      </w:r>
      <w:r w:rsidR="00844A05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4A05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844A05" w:rsidRPr="00C6640D">
        <w:rPr>
          <w:b/>
          <w:sz w:val="22"/>
          <w:szCs w:val="22"/>
        </w:rPr>
        <w:fldChar w:fldCharType="end"/>
      </w:r>
      <w:r w:rsidR="00844A05" w:rsidRPr="00C6640D">
        <w:rPr>
          <w:color w:val="800080"/>
          <w:sz w:val="22"/>
          <w:szCs w:val="22"/>
        </w:rPr>
        <w:t xml:space="preserve"> </w:t>
      </w:r>
      <w:r w:rsidRPr="00C6640D">
        <w:rPr>
          <w:sz w:val="22"/>
          <w:szCs w:val="22"/>
        </w:rPr>
        <w:t>Not yet</w:t>
      </w:r>
    </w:p>
    <w:p w14:paraId="5B10D653" w14:textId="0FB11BC0" w:rsidR="003253BB" w:rsidRPr="00C6640D" w:rsidRDefault="003253BB" w:rsidP="003F178C">
      <w:pPr>
        <w:tabs>
          <w:tab w:val="left" w:pos="4680"/>
          <w:tab w:val="left" w:pos="5580"/>
          <w:tab w:val="left" w:pos="6030"/>
          <w:tab w:val="left" w:pos="6570"/>
        </w:tabs>
        <w:spacing w:before="80"/>
        <w:ind w:left="720"/>
        <w:rPr>
          <w:sz w:val="22"/>
          <w:szCs w:val="22"/>
        </w:rPr>
      </w:pPr>
      <w:r w:rsidRPr="00C6640D">
        <w:rPr>
          <w:sz w:val="22"/>
          <w:szCs w:val="22"/>
        </w:rPr>
        <w:t>Have you submitted your manuscript for NCI review?</w:t>
      </w:r>
      <w:r w:rsidR="003903DE" w:rsidRPr="003903DE">
        <w:rPr>
          <w:sz w:val="22"/>
          <w:szCs w:val="22"/>
        </w:rPr>
        <w:t xml:space="preserve"> </w:t>
      </w:r>
      <w:r w:rsidR="003903DE">
        <w:rPr>
          <w:sz w:val="22"/>
          <w:szCs w:val="22"/>
        </w:rPr>
        <w:tab/>
      </w:r>
      <w:r w:rsidR="003903DE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03DE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3903DE" w:rsidRPr="00C6640D">
        <w:rPr>
          <w:b/>
          <w:sz w:val="22"/>
          <w:szCs w:val="22"/>
        </w:rPr>
        <w:fldChar w:fldCharType="end"/>
      </w:r>
      <w:r w:rsidR="003903DE" w:rsidRPr="00C6640D">
        <w:rPr>
          <w:color w:val="800080"/>
          <w:sz w:val="22"/>
          <w:szCs w:val="22"/>
        </w:rPr>
        <w:t xml:space="preserve"> </w:t>
      </w:r>
      <w:r w:rsidR="003903DE" w:rsidRPr="00C6640D">
        <w:rPr>
          <w:sz w:val="22"/>
          <w:szCs w:val="22"/>
        </w:rPr>
        <w:t>Yes</w:t>
      </w:r>
      <w:r w:rsidR="003903DE" w:rsidRPr="00C6640D">
        <w:rPr>
          <w:b/>
          <w:bCs/>
          <w:sz w:val="22"/>
          <w:szCs w:val="22"/>
        </w:rPr>
        <w:t xml:space="preserve"> </w:t>
      </w:r>
      <w:r w:rsidR="003903DE">
        <w:rPr>
          <w:b/>
          <w:bCs/>
          <w:sz w:val="22"/>
          <w:szCs w:val="22"/>
        </w:rPr>
        <w:tab/>
      </w:r>
      <w:r w:rsidR="003903DE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03DE" w:rsidRPr="00C6640D">
        <w:rPr>
          <w:b/>
          <w:sz w:val="22"/>
          <w:szCs w:val="22"/>
        </w:rPr>
        <w:instrText xml:space="preserve"> FORMCHECKBOX </w:instrText>
      </w:r>
      <w:r w:rsidR="00FF43B2">
        <w:rPr>
          <w:b/>
          <w:sz w:val="22"/>
          <w:szCs w:val="22"/>
        </w:rPr>
      </w:r>
      <w:r w:rsidR="00FF43B2">
        <w:rPr>
          <w:b/>
          <w:sz w:val="22"/>
          <w:szCs w:val="22"/>
        </w:rPr>
        <w:fldChar w:fldCharType="separate"/>
      </w:r>
      <w:r w:rsidR="003903DE" w:rsidRPr="00C6640D">
        <w:rPr>
          <w:b/>
          <w:sz w:val="22"/>
          <w:szCs w:val="22"/>
        </w:rPr>
        <w:fldChar w:fldCharType="end"/>
      </w:r>
      <w:r w:rsidR="003903DE" w:rsidRPr="00C6640D">
        <w:rPr>
          <w:color w:val="800080"/>
          <w:sz w:val="22"/>
          <w:szCs w:val="22"/>
        </w:rPr>
        <w:t xml:space="preserve"> </w:t>
      </w:r>
      <w:r w:rsidR="003903DE" w:rsidRPr="00C6640D">
        <w:rPr>
          <w:sz w:val="22"/>
          <w:szCs w:val="22"/>
        </w:rPr>
        <w:t>Not yet</w:t>
      </w:r>
    </w:p>
    <w:bookmarkEnd w:id="1"/>
    <w:p w14:paraId="4CB649B6" w14:textId="77777777" w:rsidR="003253BB" w:rsidRPr="00C6640D" w:rsidRDefault="003253BB" w:rsidP="003F178C">
      <w:pPr>
        <w:tabs>
          <w:tab w:val="left" w:pos="4680"/>
          <w:tab w:val="left" w:pos="5580"/>
          <w:tab w:val="left" w:pos="6030"/>
          <w:tab w:val="left" w:pos="6570"/>
        </w:tabs>
        <w:spacing w:before="80"/>
        <w:ind w:left="720"/>
        <w:rPr>
          <w:sz w:val="22"/>
          <w:szCs w:val="22"/>
        </w:rPr>
      </w:pPr>
      <w:r w:rsidRPr="00C6640D">
        <w:rPr>
          <w:sz w:val="22"/>
          <w:szCs w:val="22"/>
        </w:rPr>
        <w:t xml:space="preserve">If in press, please indicate the journal that has accepted the manuscript: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0836B093" w14:textId="77777777" w:rsidR="003253BB" w:rsidRPr="00C6640D" w:rsidRDefault="003253BB" w:rsidP="003F178C">
      <w:pPr>
        <w:tabs>
          <w:tab w:val="left" w:pos="4680"/>
          <w:tab w:val="left" w:pos="5580"/>
          <w:tab w:val="left" w:pos="6030"/>
          <w:tab w:val="left" w:pos="6570"/>
        </w:tabs>
        <w:spacing w:before="80"/>
        <w:ind w:left="720"/>
        <w:rPr>
          <w:sz w:val="22"/>
          <w:szCs w:val="22"/>
        </w:rPr>
      </w:pPr>
      <w:r w:rsidRPr="00C6640D">
        <w:rPr>
          <w:sz w:val="22"/>
          <w:szCs w:val="22"/>
        </w:rPr>
        <w:t>Please provide the PubMed PMID(s) of the published manuscript(s):</w:t>
      </w:r>
      <w:r w:rsidRPr="00C6640D">
        <w:rPr>
          <w:color w:val="800080"/>
          <w:sz w:val="22"/>
          <w:szCs w:val="22"/>
        </w:rPr>
        <w:t xml:space="preserve"> </w:t>
      </w:r>
      <w:r w:rsidR="00164DDF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4DDF" w:rsidRPr="00C6640D">
        <w:rPr>
          <w:color w:val="800080"/>
          <w:sz w:val="22"/>
          <w:szCs w:val="22"/>
        </w:rPr>
        <w:instrText xml:space="preserve"> FORMTEXT </w:instrText>
      </w:r>
      <w:r w:rsidR="00164DDF" w:rsidRPr="00C6640D">
        <w:rPr>
          <w:color w:val="800080"/>
          <w:sz w:val="22"/>
          <w:szCs w:val="22"/>
        </w:rPr>
      </w:r>
      <w:r w:rsidR="00164DDF" w:rsidRPr="00C6640D">
        <w:rPr>
          <w:color w:val="800080"/>
          <w:sz w:val="22"/>
          <w:szCs w:val="22"/>
        </w:rPr>
        <w:fldChar w:fldCharType="separate"/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noProof/>
          <w:color w:val="800080"/>
          <w:sz w:val="22"/>
          <w:szCs w:val="22"/>
        </w:rPr>
        <w:t> </w:t>
      </w:r>
      <w:r w:rsidR="00164DDF" w:rsidRPr="00C6640D">
        <w:rPr>
          <w:color w:val="800080"/>
          <w:sz w:val="22"/>
          <w:szCs w:val="22"/>
        </w:rPr>
        <w:fldChar w:fldCharType="end"/>
      </w:r>
    </w:p>
    <w:p w14:paraId="3520A8A2" w14:textId="1BC89066" w:rsidR="00EC0863" w:rsidRPr="00C6640D" w:rsidRDefault="003253BB" w:rsidP="003F178C">
      <w:pPr>
        <w:tabs>
          <w:tab w:val="left" w:pos="4680"/>
          <w:tab w:val="left" w:pos="5580"/>
          <w:tab w:val="left" w:pos="6030"/>
          <w:tab w:val="left" w:pos="6570"/>
        </w:tabs>
        <w:spacing w:before="80"/>
        <w:ind w:left="720"/>
        <w:rPr>
          <w:color w:val="FF0000"/>
          <w:sz w:val="22"/>
          <w:szCs w:val="22"/>
        </w:rPr>
      </w:pPr>
      <w:r w:rsidRPr="00C6640D">
        <w:rPr>
          <w:sz w:val="22"/>
          <w:szCs w:val="22"/>
        </w:rPr>
        <w:t xml:space="preserve">Please provide the PubMed Central PMCID(s) of the published manuscript(s): </w:t>
      </w:r>
      <w:r w:rsidR="00B63627" w:rsidRPr="00C6640D">
        <w:rPr>
          <w:color w:val="FF0000"/>
          <w:sz w:val="22"/>
          <w:szCs w:val="22"/>
        </w:rPr>
        <w:t xml:space="preserve"> </w:t>
      </w:r>
      <w:r w:rsidR="005905D2" w:rsidRPr="00C6640D">
        <w:rPr>
          <w:color w:val="8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05D2" w:rsidRPr="00C6640D">
        <w:rPr>
          <w:color w:val="800080"/>
          <w:sz w:val="22"/>
          <w:szCs w:val="22"/>
        </w:rPr>
        <w:instrText xml:space="preserve"> FORMTEXT </w:instrText>
      </w:r>
      <w:r w:rsidR="005905D2" w:rsidRPr="00C6640D">
        <w:rPr>
          <w:color w:val="800080"/>
          <w:sz w:val="22"/>
          <w:szCs w:val="22"/>
        </w:rPr>
      </w:r>
      <w:r w:rsidR="005905D2" w:rsidRPr="00C6640D">
        <w:rPr>
          <w:color w:val="800080"/>
          <w:sz w:val="22"/>
          <w:szCs w:val="22"/>
        </w:rPr>
        <w:fldChar w:fldCharType="separate"/>
      </w:r>
      <w:r w:rsidR="005905D2" w:rsidRPr="00C6640D">
        <w:rPr>
          <w:noProof/>
          <w:color w:val="800080"/>
          <w:sz w:val="22"/>
          <w:szCs w:val="22"/>
        </w:rPr>
        <w:t> </w:t>
      </w:r>
      <w:r w:rsidR="005905D2" w:rsidRPr="00C6640D">
        <w:rPr>
          <w:noProof/>
          <w:color w:val="800080"/>
          <w:sz w:val="22"/>
          <w:szCs w:val="22"/>
        </w:rPr>
        <w:t> </w:t>
      </w:r>
      <w:r w:rsidR="005905D2" w:rsidRPr="00C6640D">
        <w:rPr>
          <w:noProof/>
          <w:color w:val="800080"/>
          <w:sz w:val="22"/>
          <w:szCs w:val="22"/>
        </w:rPr>
        <w:t> </w:t>
      </w:r>
      <w:r w:rsidR="005905D2" w:rsidRPr="00C6640D">
        <w:rPr>
          <w:noProof/>
          <w:color w:val="800080"/>
          <w:sz w:val="22"/>
          <w:szCs w:val="22"/>
        </w:rPr>
        <w:t> </w:t>
      </w:r>
      <w:r w:rsidR="005905D2" w:rsidRPr="00C6640D">
        <w:rPr>
          <w:noProof/>
          <w:color w:val="800080"/>
          <w:sz w:val="22"/>
          <w:szCs w:val="22"/>
        </w:rPr>
        <w:t> </w:t>
      </w:r>
      <w:r w:rsidR="005905D2" w:rsidRPr="00C6640D">
        <w:rPr>
          <w:color w:val="800080"/>
          <w:sz w:val="22"/>
          <w:szCs w:val="22"/>
        </w:rPr>
        <w:fldChar w:fldCharType="end"/>
      </w:r>
    </w:p>
    <w:p w14:paraId="03F1A636" w14:textId="3CBAA9BF" w:rsidR="00A87FD0" w:rsidRPr="005905D2" w:rsidRDefault="008479FA" w:rsidP="003F178C">
      <w:pPr>
        <w:tabs>
          <w:tab w:val="left" w:pos="4680"/>
          <w:tab w:val="left" w:pos="5580"/>
          <w:tab w:val="left" w:pos="6030"/>
          <w:tab w:val="left" w:pos="6570"/>
        </w:tabs>
        <w:spacing w:before="80"/>
        <w:ind w:left="720"/>
        <w:rPr>
          <w:color w:val="auto"/>
          <w:sz w:val="22"/>
          <w:szCs w:val="22"/>
        </w:rPr>
      </w:pPr>
      <w:r w:rsidRPr="008479FA">
        <w:rPr>
          <w:i/>
          <w:iCs/>
          <w:color w:val="auto"/>
          <w:sz w:val="22"/>
          <w:szCs w:val="22"/>
        </w:rPr>
        <w:t>Have you provided a data link in your manuscript(s)</w:t>
      </w:r>
      <w:r w:rsidR="00907304">
        <w:rPr>
          <w:i/>
          <w:iCs/>
          <w:color w:val="auto"/>
          <w:sz w:val="22"/>
          <w:szCs w:val="22"/>
        </w:rPr>
        <w:t>?</w:t>
      </w:r>
      <w:r w:rsidR="0019101C" w:rsidRPr="008479FA">
        <w:rPr>
          <w:i/>
          <w:iCs/>
          <w:color w:val="auto"/>
          <w:sz w:val="22"/>
          <w:szCs w:val="22"/>
        </w:rPr>
        <w:t xml:space="preserve"> </w:t>
      </w:r>
      <w:r w:rsidR="00907304">
        <w:rPr>
          <w:i/>
          <w:iCs/>
          <w:color w:val="auto"/>
          <w:sz w:val="22"/>
          <w:szCs w:val="22"/>
        </w:rPr>
        <w:tab/>
      </w:r>
      <w:r w:rsidR="00907304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7304" w:rsidRPr="00C6640D">
        <w:rPr>
          <w:b/>
          <w:sz w:val="22"/>
          <w:szCs w:val="22"/>
        </w:rPr>
        <w:instrText xml:space="preserve"> FORMCHECKBOX </w:instrText>
      </w:r>
      <w:r w:rsidR="00907304">
        <w:rPr>
          <w:b/>
          <w:sz w:val="22"/>
          <w:szCs w:val="22"/>
        </w:rPr>
      </w:r>
      <w:r w:rsidR="00907304">
        <w:rPr>
          <w:b/>
          <w:sz w:val="22"/>
          <w:szCs w:val="22"/>
        </w:rPr>
        <w:fldChar w:fldCharType="separate"/>
      </w:r>
      <w:r w:rsidR="00907304" w:rsidRPr="00C6640D">
        <w:rPr>
          <w:b/>
          <w:sz w:val="22"/>
          <w:szCs w:val="22"/>
        </w:rPr>
        <w:fldChar w:fldCharType="end"/>
      </w:r>
      <w:r w:rsidR="00907304" w:rsidRPr="00C6640D">
        <w:rPr>
          <w:color w:val="800080"/>
          <w:sz w:val="22"/>
          <w:szCs w:val="22"/>
        </w:rPr>
        <w:t xml:space="preserve"> </w:t>
      </w:r>
      <w:r w:rsidR="00907304" w:rsidRPr="00C6640D">
        <w:rPr>
          <w:sz w:val="22"/>
          <w:szCs w:val="22"/>
        </w:rPr>
        <w:t>Yes</w:t>
      </w:r>
      <w:r w:rsidR="00907304" w:rsidRPr="00C6640D">
        <w:rPr>
          <w:b/>
          <w:bCs/>
          <w:sz w:val="22"/>
          <w:szCs w:val="22"/>
        </w:rPr>
        <w:t xml:space="preserve"> </w:t>
      </w:r>
      <w:r w:rsidR="00907304" w:rsidRPr="00C6640D">
        <w:rPr>
          <w:b/>
          <w:bCs/>
          <w:sz w:val="22"/>
          <w:szCs w:val="22"/>
        </w:rPr>
        <w:tab/>
      </w:r>
      <w:r w:rsidR="00907304" w:rsidRPr="00C664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7304" w:rsidRPr="00C6640D">
        <w:rPr>
          <w:b/>
          <w:sz w:val="22"/>
          <w:szCs w:val="22"/>
        </w:rPr>
        <w:instrText xml:space="preserve"> FORMCHECKBOX </w:instrText>
      </w:r>
      <w:r w:rsidR="00907304">
        <w:rPr>
          <w:b/>
          <w:sz w:val="22"/>
          <w:szCs w:val="22"/>
        </w:rPr>
      </w:r>
      <w:r w:rsidR="00907304">
        <w:rPr>
          <w:b/>
          <w:sz w:val="22"/>
          <w:szCs w:val="22"/>
        </w:rPr>
        <w:fldChar w:fldCharType="separate"/>
      </w:r>
      <w:r w:rsidR="00907304" w:rsidRPr="00C6640D">
        <w:rPr>
          <w:b/>
          <w:sz w:val="22"/>
          <w:szCs w:val="22"/>
        </w:rPr>
        <w:fldChar w:fldCharType="end"/>
      </w:r>
      <w:r w:rsidR="00907304" w:rsidRPr="00C6640D">
        <w:rPr>
          <w:color w:val="800080"/>
          <w:sz w:val="22"/>
          <w:szCs w:val="22"/>
        </w:rPr>
        <w:t xml:space="preserve"> </w:t>
      </w:r>
      <w:r w:rsidR="00907304" w:rsidRPr="00C6640D">
        <w:rPr>
          <w:sz w:val="22"/>
          <w:szCs w:val="22"/>
        </w:rPr>
        <w:t>No</w:t>
      </w:r>
    </w:p>
    <w:sectPr w:rsidR="00A87FD0" w:rsidRPr="005905D2" w:rsidSect="00A955D6">
      <w:footerReference w:type="default" r:id="rId10"/>
      <w:type w:val="continuous"/>
      <w:pgSz w:w="12240" w:h="15840"/>
      <w:pgMar w:top="720" w:right="864" w:bottom="720" w:left="864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7D65" w14:textId="77777777" w:rsidR="00A516F9" w:rsidRDefault="00A516F9" w:rsidP="00CA467A">
      <w:r>
        <w:separator/>
      </w:r>
    </w:p>
  </w:endnote>
  <w:endnote w:type="continuationSeparator" w:id="0">
    <w:p w14:paraId="3F894FD9" w14:textId="77777777" w:rsidR="00A516F9" w:rsidRDefault="00A516F9" w:rsidP="00CA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A996" w14:textId="09E01B07" w:rsidR="005D181C" w:rsidRDefault="0043580A" w:rsidP="00A81782">
    <w:pPr>
      <w:pStyle w:val="Footer"/>
      <w:jc w:val="center"/>
    </w:pPr>
    <w:r>
      <w:rPr>
        <w:lang w:val="en-US"/>
      </w:rPr>
      <w:t xml:space="preserve">Form Version: </w:t>
    </w:r>
    <w:r w:rsidR="008479FA">
      <w:rPr>
        <w:lang w:val="en-US"/>
      </w:rPr>
      <w:t xml:space="preserve">February 8, </w:t>
    </w:r>
    <w:proofErr w:type="gramStart"/>
    <w:r w:rsidR="008479FA">
      <w:rPr>
        <w:lang w:val="en-US"/>
      </w:rPr>
      <w:t>2022</w:t>
    </w:r>
    <w:proofErr w:type="gramEnd"/>
    <w:r>
      <w:rPr>
        <w:lang w:val="en-US"/>
      </w:rPr>
      <w:tab/>
    </w:r>
    <w:r>
      <w:rPr>
        <w:lang w:val="en-US"/>
      </w:rPr>
      <w:tab/>
    </w:r>
    <w:r w:rsidR="005D181C">
      <w:t xml:space="preserve">Page </w:t>
    </w:r>
    <w:r w:rsidR="005D181C">
      <w:rPr>
        <w:b/>
      </w:rPr>
      <w:fldChar w:fldCharType="begin"/>
    </w:r>
    <w:r w:rsidR="005D181C">
      <w:rPr>
        <w:b/>
      </w:rPr>
      <w:instrText xml:space="preserve"> PAGE </w:instrText>
    </w:r>
    <w:r w:rsidR="005D181C">
      <w:rPr>
        <w:b/>
      </w:rPr>
      <w:fldChar w:fldCharType="separate"/>
    </w:r>
    <w:r w:rsidR="00A32144">
      <w:rPr>
        <w:b/>
        <w:noProof/>
      </w:rPr>
      <w:t>1</w:t>
    </w:r>
    <w:r w:rsidR="005D181C">
      <w:rPr>
        <w:b/>
      </w:rPr>
      <w:fldChar w:fldCharType="end"/>
    </w:r>
    <w:r w:rsidR="005D181C">
      <w:t xml:space="preserve"> of </w:t>
    </w:r>
    <w:r w:rsidR="005D181C">
      <w:rPr>
        <w:b/>
      </w:rPr>
      <w:fldChar w:fldCharType="begin"/>
    </w:r>
    <w:r w:rsidR="005D181C">
      <w:rPr>
        <w:b/>
      </w:rPr>
      <w:instrText xml:space="preserve"> NUMPAGES  </w:instrText>
    </w:r>
    <w:r w:rsidR="005D181C">
      <w:rPr>
        <w:b/>
      </w:rPr>
      <w:fldChar w:fldCharType="separate"/>
    </w:r>
    <w:r w:rsidR="00A32144">
      <w:rPr>
        <w:b/>
        <w:noProof/>
      </w:rPr>
      <w:t>1</w:t>
    </w:r>
    <w:r w:rsidR="005D181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DDF9" w14:textId="77777777" w:rsidR="00A516F9" w:rsidRDefault="00A516F9" w:rsidP="00CA467A">
      <w:r>
        <w:separator/>
      </w:r>
    </w:p>
  </w:footnote>
  <w:footnote w:type="continuationSeparator" w:id="0">
    <w:p w14:paraId="0814A86D" w14:textId="77777777" w:rsidR="00A516F9" w:rsidRDefault="00A516F9" w:rsidP="00CA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36E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3D63"/>
    <w:multiLevelType w:val="hybridMultilevel"/>
    <w:tmpl w:val="73D67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7475"/>
    <w:multiLevelType w:val="hybridMultilevel"/>
    <w:tmpl w:val="0C601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D383A"/>
    <w:multiLevelType w:val="hybridMultilevel"/>
    <w:tmpl w:val="9E86F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00E1A"/>
    <w:multiLevelType w:val="hybridMultilevel"/>
    <w:tmpl w:val="596E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77F3"/>
    <w:multiLevelType w:val="hybridMultilevel"/>
    <w:tmpl w:val="FCA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5263"/>
    <w:multiLevelType w:val="hybridMultilevel"/>
    <w:tmpl w:val="44026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7D5E7F"/>
    <w:multiLevelType w:val="hybridMultilevel"/>
    <w:tmpl w:val="EAB2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12A4"/>
    <w:multiLevelType w:val="hybridMultilevel"/>
    <w:tmpl w:val="7DB2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1738"/>
    <w:multiLevelType w:val="hybridMultilevel"/>
    <w:tmpl w:val="82E2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90610"/>
    <w:multiLevelType w:val="hybridMultilevel"/>
    <w:tmpl w:val="6768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3135"/>
    <w:multiLevelType w:val="hybridMultilevel"/>
    <w:tmpl w:val="F9AE42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2570BAB"/>
    <w:multiLevelType w:val="hybridMultilevel"/>
    <w:tmpl w:val="D3DC4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82E8E"/>
    <w:multiLevelType w:val="hybridMultilevel"/>
    <w:tmpl w:val="26E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1175D"/>
    <w:multiLevelType w:val="hybridMultilevel"/>
    <w:tmpl w:val="DBBC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B1B31"/>
    <w:multiLevelType w:val="hybridMultilevel"/>
    <w:tmpl w:val="BB4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61F21"/>
    <w:multiLevelType w:val="hybridMultilevel"/>
    <w:tmpl w:val="F9B0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366A8"/>
    <w:multiLevelType w:val="hybridMultilevel"/>
    <w:tmpl w:val="34D6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26DCA"/>
    <w:multiLevelType w:val="hybridMultilevel"/>
    <w:tmpl w:val="5A6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7"/>
  </w:num>
  <w:num w:numId="15">
    <w:abstractNumId w:val="16"/>
  </w:num>
  <w:num w:numId="16">
    <w:abstractNumId w:val="6"/>
  </w:num>
  <w:num w:numId="17">
    <w:abstractNumId w:val="8"/>
  </w:num>
  <w:num w:numId="18">
    <w:abstractNumId w:val="17"/>
  </w:num>
  <w:num w:numId="19">
    <w:abstractNumId w:val="12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7"/>
    <w:rsid w:val="000020BE"/>
    <w:rsid w:val="00002A4C"/>
    <w:rsid w:val="00003FC1"/>
    <w:rsid w:val="000054C5"/>
    <w:rsid w:val="00005F7C"/>
    <w:rsid w:val="00006064"/>
    <w:rsid w:val="00006202"/>
    <w:rsid w:val="00006A75"/>
    <w:rsid w:val="000070F0"/>
    <w:rsid w:val="00007345"/>
    <w:rsid w:val="0001627A"/>
    <w:rsid w:val="00016CF2"/>
    <w:rsid w:val="00020971"/>
    <w:rsid w:val="00022F38"/>
    <w:rsid w:val="00022F3C"/>
    <w:rsid w:val="0002491D"/>
    <w:rsid w:val="00025787"/>
    <w:rsid w:val="00026317"/>
    <w:rsid w:val="00026F13"/>
    <w:rsid w:val="0003176B"/>
    <w:rsid w:val="00033060"/>
    <w:rsid w:val="00033303"/>
    <w:rsid w:val="000333A3"/>
    <w:rsid w:val="00036DB5"/>
    <w:rsid w:val="00036F98"/>
    <w:rsid w:val="000406AE"/>
    <w:rsid w:val="00042D3A"/>
    <w:rsid w:val="00043D7C"/>
    <w:rsid w:val="000509EC"/>
    <w:rsid w:val="00050C26"/>
    <w:rsid w:val="00054002"/>
    <w:rsid w:val="0005683A"/>
    <w:rsid w:val="00057033"/>
    <w:rsid w:val="00057437"/>
    <w:rsid w:val="00060702"/>
    <w:rsid w:val="00062596"/>
    <w:rsid w:val="00062C55"/>
    <w:rsid w:val="000657A5"/>
    <w:rsid w:val="00065DF5"/>
    <w:rsid w:val="00066BDE"/>
    <w:rsid w:val="000671A4"/>
    <w:rsid w:val="0006754D"/>
    <w:rsid w:val="00067FF0"/>
    <w:rsid w:val="00070879"/>
    <w:rsid w:val="00071984"/>
    <w:rsid w:val="000725E4"/>
    <w:rsid w:val="0007294F"/>
    <w:rsid w:val="000736CA"/>
    <w:rsid w:val="00076A1B"/>
    <w:rsid w:val="000771AC"/>
    <w:rsid w:val="000845B2"/>
    <w:rsid w:val="0008501C"/>
    <w:rsid w:val="00086322"/>
    <w:rsid w:val="00087CF6"/>
    <w:rsid w:val="00090FEC"/>
    <w:rsid w:val="00093A27"/>
    <w:rsid w:val="00094B47"/>
    <w:rsid w:val="00094C32"/>
    <w:rsid w:val="000954CA"/>
    <w:rsid w:val="0009563C"/>
    <w:rsid w:val="0009585C"/>
    <w:rsid w:val="00095E59"/>
    <w:rsid w:val="0009669B"/>
    <w:rsid w:val="000974CD"/>
    <w:rsid w:val="00097DC6"/>
    <w:rsid w:val="000A183B"/>
    <w:rsid w:val="000A2268"/>
    <w:rsid w:val="000A2D6D"/>
    <w:rsid w:val="000A3B6A"/>
    <w:rsid w:val="000A3BDF"/>
    <w:rsid w:val="000A4649"/>
    <w:rsid w:val="000A49B3"/>
    <w:rsid w:val="000A4BCA"/>
    <w:rsid w:val="000A4CDD"/>
    <w:rsid w:val="000A5AE5"/>
    <w:rsid w:val="000A6450"/>
    <w:rsid w:val="000A69BB"/>
    <w:rsid w:val="000B1F8A"/>
    <w:rsid w:val="000B590D"/>
    <w:rsid w:val="000B720F"/>
    <w:rsid w:val="000B7895"/>
    <w:rsid w:val="000C305F"/>
    <w:rsid w:val="000C4FAA"/>
    <w:rsid w:val="000C677B"/>
    <w:rsid w:val="000D2A37"/>
    <w:rsid w:val="000D2DDF"/>
    <w:rsid w:val="000D2EF1"/>
    <w:rsid w:val="000D3A32"/>
    <w:rsid w:val="000D4328"/>
    <w:rsid w:val="000D4B83"/>
    <w:rsid w:val="000D559A"/>
    <w:rsid w:val="000D7531"/>
    <w:rsid w:val="000D7E18"/>
    <w:rsid w:val="000E2F82"/>
    <w:rsid w:val="000E303A"/>
    <w:rsid w:val="000E421C"/>
    <w:rsid w:val="000E5590"/>
    <w:rsid w:val="000F14E1"/>
    <w:rsid w:val="000F17EA"/>
    <w:rsid w:val="000F1A8E"/>
    <w:rsid w:val="000F2357"/>
    <w:rsid w:val="000F250E"/>
    <w:rsid w:val="000F253C"/>
    <w:rsid w:val="000F2D40"/>
    <w:rsid w:val="000F3C4E"/>
    <w:rsid w:val="000F3CA5"/>
    <w:rsid w:val="000F3EB1"/>
    <w:rsid w:val="000F5979"/>
    <w:rsid w:val="000F5BBA"/>
    <w:rsid w:val="0010217B"/>
    <w:rsid w:val="00103099"/>
    <w:rsid w:val="00103C28"/>
    <w:rsid w:val="00105B00"/>
    <w:rsid w:val="00106195"/>
    <w:rsid w:val="00107837"/>
    <w:rsid w:val="001117EF"/>
    <w:rsid w:val="00115D65"/>
    <w:rsid w:val="0011734B"/>
    <w:rsid w:val="0012035F"/>
    <w:rsid w:val="001222B0"/>
    <w:rsid w:val="00124BE6"/>
    <w:rsid w:val="00125A83"/>
    <w:rsid w:val="00126A6C"/>
    <w:rsid w:val="00126F2D"/>
    <w:rsid w:val="0013068E"/>
    <w:rsid w:val="0013305C"/>
    <w:rsid w:val="00133DEA"/>
    <w:rsid w:val="001354A5"/>
    <w:rsid w:val="00135F00"/>
    <w:rsid w:val="00137DCA"/>
    <w:rsid w:val="001407EE"/>
    <w:rsid w:val="0014205D"/>
    <w:rsid w:val="00142643"/>
    <w:rsid w:val="00144595"/>
    <w:rsid w:val="00153A9E"/>
    <w:rsid w:val="00155512"/>
    <w:rsid w:val="001576F9"/>
    <w:rsid w:val="00160118"/>
    <w:rsid w:val="00160823"/>
    <w:rsid w:val="00164460"/>
    <w:rsid w:val="00164DDF"/>
    <w:rsid w:val="00164EF2"/>
    <w:rsid w:val="001664E0"/>
    <w:rsid w:val="00170E20"/>
    <w:rsid w:val="00170F07"/>
    <w:rsid w:val="00175514"/>
    <w:rsid w:val="00176392"/>
    <w:rsid w:val="001779AE"/>
    <w:rsid w:val="001802E7"/>
    <w:rsid w:val="00181165"/>
    <w:rsid w:val="001830DF"/>
    <w:rsid w:val="00183839"/>
    <w:rsid w:val="00183AA2"/>
    <w:rsid w:val="00187573"/>
    <w:rsid w:val="001906DD"/>
    <w:rsid w:val="0019101C"/>
    <w:rsid w:val="00191C8A"/>
    <w:rsid w:val="0019397B"/>
    <w:rsid w:val="001946F8"/>
    <w:rsid w:val="0019552B"/>
    <w:rsid w:val="001A0757"/>
    <w:rsid w:val="001A08C7"/>
    <w:rsid w:val="001A20C5"/>
    <w:rsid w:val="001A2100"/>
    <w:rsid w:val="001A2117"/>
    <w:rsid w:val="001A29C6"/>
    <w:rsid w:val="001A3068"/>
    <w:rsid w:val="001A4F37"/>
    <w:rsid w:val="001A5E79"/>
    <w:rsid w:val="001B0D9C"/>
    <w:rsid w:val="001B102E"/>
    <w:rsid w:val="001B1C83"/>
    <w:rsid w:val="001B2FBE"/>
    <w:rsid w:val="001B3B31"/>
    <w:rsid w:val="001B70BE"/>
    <w:rsid w:val="001C0427"/>
    <w:rsid w:val="001C0A07"/>
    <w:rsid w:val="001C2D38"/>
    <w:rsid w:val="001C533C"/>
    <w:rsid w:val="001C7253"/>
    <w:rsid w:val="001C730A"/>
    <w:rsid w:val="001C7D8D"/>
    <w:rsid w:val="001C7DA7"/>
    <w:rsid w:val="001C7E14"/>
    <w:rsid w:val="001D09EB"/>
    <w:rsid w:val="001D0FD3"/>
    <w:rsid w:val="001D11C9"/>
    <w:rsid w:val="001D3A7F"/>
    <w:rsid w:val="001D50F5"/>
    <w:rsid w:val="001D572B"/>
    <w:rsid w:val="001D6478"/>
    <w:rsid w:val="001D73FE"/>
    <w:rsid w:val="001E0B7D"/>
    <w:rsid w:val="001E19EF"/>
    <w:rsid w:val="001E3981"/>
    <w:rsid w:val="001E4623"/>
    <w:rsid w:val="001E54CE"/>
    <w:rsid w:val="001E7D29"/>
    <w:rsid w:val="001F054A"/>
    <w:rsid w:val="001F31B3"/>
    <w:rsid w:val="001F4459"/>
    <w:rsid w:val="001F52AE"/>
    <w:rsid w:val="001F76B5"/>
    <w:rsid w:val="00200322"/>
    <w:rsid w:val="0020409F"/>
    <w:rsid w:val="00204195"/>
    <w:rsid w:val="002104C5"/>
    <w:rsid w:val="00211A42"/>
    <w:rsid w:val="00212446"/>
    <w:rsid w:val="00212D8B"/>
    <w:rsid w:val="00213E4E"/>
    <w:rsid w:val="0021409C"/>
    <w:rsid w:val="002144C6"/>
    <w:rsid w:val="00216A3A"/>
    <w:rsid w:val="002215CF"/>
    <w:rsid w:val="002215E7"/>
    <w:rsid w:val="002234E4"/>
    <w:rsid w:val="00224052"/>
    <w:rsid w:val="00224260"/>
    <w:rsid w:val="00225FAE"/>
    <w:rsid w:val="002264A8"/>
    <w:rsid w:val="0023012D"/>
    <w:rsid w:val="002312A2"/>
    <w:rsid w:val="00231344"/>
    <w:rsid w:val="00232CC8"/>
    <w:rsid w:val="00233081"/>
    <w:rsid w:val="002338C7"/>
    <w:rsid w:val="00233D07"/>
    <w:rsid w:val="00236AB6"/>
    <w:rsid w:val="00246A59"/>
    <w:rsid w:val="00246CD3"/>
    <w:rsid w:val="00247428"/>
    <w:rsid w:val="0025405F"/>
    <w:rsid w:val="00254DAC"/>
    <w:rsid w:val="0025672B"/>
    <w:rsid w:val="00256D18"/>
    <w:rsid w:val="00256F87"/>
    <w:rsid w:val="002615F9"/>
    <w:rsid w:val="00261BC8"/>
    <w:rsid w:val="00262867"/>
    <w:rsid w:val="00263046"/>
    <w:rsid w:val="0026653A"/>
    <w:rsid w:val="002669C5"/>
    <w:rsid w:val="00267D02"/>
    <w:rsid w:val="00267E2C"/>
    <w:rsid w:val="00271951"/>
    <w:rsid w:val="002734DC"/>
    <w:rsid w:val="00275B30"/>
    <w:rsid w:val="00280528"/>
    <w:rsid w:val="0028093F"/>
    <w:rsid w:val="0028303C"/>
    <w:rsid w:val="00287052"/>
    <w:rsid w:val="00287AF5"/>
    <w:rsid w:val="00287EE1"/>
    <w:rsid w:val="0029120F"/>
    <w:rsid w:val="00292869"/>
    <w:rsid w:val="002944B2"/>
    <w:rsid w:val="0029563F"/>
    <w:rsid w:val="002962A4"/>
    <w:rsid w:val="00296709"/>
    <w:rsid w:val="002A1C84"/>
    <w:rsid w:val="002A1D0F"/>
    <w:rsid w:val="002A60E9"/>
    <w:rsid w:val="002B3C74"/>
    <w:rsid w:val="002B5996"/>
    <w:rsid w:val="002C1D55"/>
    <w:rsid w:val="002C2B5F"/>
    <w:rsid w:val="002C2B90"/>
    <w:rsid w:val="002C46C4"/>
    <w:rsid w:val="002C6038"/>
    <w:rsid w:val="002C6370"/>
    <w:rsid w:val="002C6AC6"/>
    <w:rsid w:val="002C7AFA"/>
    <w:rsid w:val="002C7BC5"/>
    <w:rsid w:val="002D1F21"/>
    <w:rsid w:val="002D20EA"/>
    <w:rsid w:val="002D4F73"/>
    <w:rsid w:val="002D534F"/>
    <w:rsid w:val="002D5EDC"/>
    <w:rsid w:val="002D6918"/>
    <w:rsid w:val="002D6EE0"/>
    <w:rsid w:val="002E1384"/>
    <w:rsid w:val="002E1662"/>
    <w:rsid w:val="002E1DE3"/>
    <w:rsid w:val="002E2268"/>
    <w:rsid w:val="002E33C7"/>
    <w:rsid w:val="002E3446"/>
    <w:rsid w:val="002E3ACD"/>
    <w:rsid w:val="002E478E"/>
    <w:rsid w:val="002F11E5"/>
    <w:rsid w:val="002F2FB0"/>
    <w:rsid w:val="002F347C"/>
    <w:rsid w:val="002F47F8"/>
    <w:rsid w:val="002F4F61"/>
    <w:rsid w:val="0030283A"/>
    <w:rsid w:val="003031A7"/>
    <w:rsid w:val="00306EF0"/>
    <w:rsid w:val="00310C39"/>
    <w:rsid w:val="0031124C"/>
    <w:rsid w:val="0031464C"/>
    <w:rsid w:val="00315AA2"/>
    <w:rsid w:val="003161D1"/>
    <w:rsid w:val="0031664B"/>
    <w:rsid w:val="00320107"/>
    <w:rsid w:val="00320149"/>
    <w:rsid w:val="00324AFE"/>
    <w:rsid w:val="003253BB"/>
    <w:rsid w:val="00325CFC"/>
    <w:rsid w:val="00334C06"/>
    <w:rsid w:val="00335F25"/>
    <w:rsid w:val="00337F01"/>
    <w:rsid w:val="00337F31"/>
    <w:rsid w:val="0034040E"/>
    <w:rsid w:val="003413F7"/>
    <w:rsid w:val="00344CE9"/>
    <w:rsid w:val="00345802"/>
    <w:rsid w:val="00346CE1"/>
    <w:rsid w:val="003479D1"/>
    <w:rsid w:val="00353009"/>
    <w:rsid w:val="003538EA"/>
    <w:rsid w:val="00354A3C"/>
    <w:rsid w:val="003551FF"/>
    <w:rsid w:val="00355CF3"/>
    <w:rsid w:val="00360EAE"/>
    <w:rsid w:val="003612B1"/>
    <w:rsid w:val="00362027"/>
    <w:rsid w:val="00363E84"/>
    <w:rsid w:val="003649FA"/>
    <w:rsid w:val="00366377"/>
    <w:rsid w:val="0036680A"/>
    <w:rsid w:val="00371C67"/>
    <w:rsid w:val="00372526"/>
    <w:rsid w:val="003740E7"/>
    <w:rsid w:val="00374CB7"/>
    <w:rsid w:val="00374F72"/>
    <w:rsid w:val="00375AD8"/>
    <w:rsid w:val="00376601"/>
    <w:rsid w:val="003770E0"/>
    <w:rsid w:val="0038030A"/>
    <w:rsid w:val="00383F0D"/>
    <w:rsid w:val="00384B85"/>
    <w:rsid w:val="003903DE"/>
    <w:rsid w:val="003904B8"/>
    <w:rsid w:val="0039080D"/>
    <w:rsid w:val="003930B1"/>
    <w:rsid w:val="0039570C"/>
    <w:rsid w:val="003A2031"/>
    <w:rsid w:val="003A25CA"/>
    <w:rsid w:val="003A3668"/>
    <w:rsid w:val="003A690A"/>
    <w:rsid w:val="003B0F9E"/>
    <w:rsid w:val="003B344D"/>
    <w:rsid w:val="003B44D4"/>
    <w:rsid w:val="003B4E75"/>
    <w:rsid w:val="003B5209"/>
    <w:rsid w:val="003B5F23"/>
    <w:rsid w:val="003B68EB"/>
    <w:rsid w:val="003C1046"/>
    <w:rsid w:val="003C263A"/>
    <w:rsid w:val="003C3EB4"/>
    <w:rsid w:val="003C501D"/>
    <w:rsid w:val="003C55A8"/>
    <w:rsid w:val="003C5B55"/>
    <w:rsid w:val="003C6183"/>
    <w:rsid w:val="003D3887"/>
    <w:rsid w:val="003D475F"/>
    <w:rsid w:val="003D5BF0"/>
    <w:rsid w:val="003D5DBC"/>
    <w:rsid w:val="003D60DB"/>
    <w:rsid w:val="003E0549"/>
    <w:rsid w:val="003E0EC5"/>
    <w:rsid w:val="003E2337"/>
    <w:rsid w:val="003E394A"/>
    <w:rsid w:val="003E3A8A"/>
    <w:rsid w:val="003E67C8"/>
    <w:rsid w:val="003E70C6"/>
    <w:rsid w:val="003E7936"/>
    <w:rsid w:val="003F178C"/>
    <w:rsid w:val="003F28DA"/>
    <w:rsid w:val="003F2C7B"/>
    <w:rsid w:val="003F3D12"/>
    <w:rsid w:val="003F5EFB"/>
    <w:rsid w:val="00403F7A"/>
    <w:rsid w:val="00406F31"/>
    <w:rsid w:val="0041027F"/>
    <w:rsid w:val="0041098D"/>
    <w:rsid w:val="00413954"/>
    <w:rsid w:val="0042146D"/>
    <w:rsid w:val="004238B9"/>
    <w:rsid w:val="00423F40"/>
    <w:rsid w:val="004253B3"/>
    <w:rsid w:val="004257F5"/>
    <w:rsid w:val="00426E57"/>
    <w:rsid w:val="00427103"/>
    <w:rsid w:val="004278BE"/>
    <w:rsid w:val="00432585"/>
    <w:rsid w:val="00432CF9"/>
    <w:rsid w:val="0043375F"/>
    <w:rsid w:val="004340BE"/>
    <w:rsid w:val="004341C4"/>
    <w:rsid w:val="0043580A"/>
    <w:rsid w:val="004362CC"/>
    <w:rsid w:val="00440527"/>
    <w:rsid w:val="004413C7"/>
    <w:rsid w:val="0044143A"/>
    <w:rsid w:val="0044177E"/>
    <w:rsid w:val="00445FB8"/>
    <w:rsid w:val="004468FA"/>
    <w:rsid w:val="00446C41"/>
    <w:rsid w:val="00447275"/>
    <w:rsid w:val="0045113B"/>
    <w:rsid w:val="00452501"/>
    <w:rsid w:val="004542A6"/>
    <w:rsid w:val="00456431"/>
    <w:rsid w:val="00457BF9"/>
    <w:rsid w:val="00460497"/>
    <w:rsid w:val="0046225A"/>
    <w:rsid w:val="00463AF9"/>
    <w:rsid w:val="00464206"/>
    <w:rsid w:val="00465F8B"/>
    <w:rsid w:val="00466AFB"/>
    <w:rsid w:val="00467BDB"/>
    <w:rsid w:val="00471479"/>
    <w:rsid w:val="00471B43"/>
    <w:rsid w:val="00471B9D"/>
    <w:rsid w:val="00472E55"/>
    <w:rsid w:val="00474D2D"/>
    <w:rsid w:val="004772A0"/>
    <w:rsid w:val="00481620"/>
    <w:rsid w:val="0048378B"/>
    <w:rsid w:val="00484684"/>
    <w:rsid w:val="00485C47"/>
    <w:rsid w:val="00486183"/>
    <w:rsid w:val="00486974"/>
    <w:rsid w:val="00487B5D"/>
    <w:rsid w:val="00487C1E"/>
    <w:rsid w:val="00490BF3"/>
    <w:rsid w:val="004936FF"/>
    <w:rsid w:val="00493FF0"/>
    <w:rsid w:val="00494E26"/>
    <w:rsid w:val="0049799E"/>
    <w:rsid w:val="00497D8C"/>
    <w:rsid w:val="004A0E09"/>
    <w:rsid w:val="004A2E18"/>
    <w:rsid w:val="004A4CF9"/>
    <w:rsid w:val="004A53AF"/>
    <w:rsid w:val="004A68E1"/>
    <w:rsid w:val="004A6A8A"/>
    <w:rsid w:val="004B0551"/>
    <w:rsid w:val="004B244F"/>
    <w:rsid w:val="004B426A"/>
    <w:rsid w:val="004B6F61"/>
    <w:rsid w:val="004B7983"/>
    <w:rsid w:val="004C1DFD"/>
    <w:rsid w:val="004C35EC"/>
    <w:rsid w:val="004C4990"/>
    <w:rsid w:val="004C4EA4"/>
    <w:rsid w:val="004C5DC7"/>
    <w:rsid w:val="004C6840"/>
    <w:rsid w:val="004C724C"/>
    <w:rsid w:val="004D03CD"/>
    <w:rsid w:val="004D2F56"/>
    <w:rsid w:val="004D4AC9"/>
    <w:rsid w:val="004D5CD7"/>
    <w:rsid w:val="004D690A"/>
    <w:rsid w:val="004D72D4"/>
    <w:rsid w:val="004D7563"/>
    <w:rsid w:val="004E059D"/>
    <w:rsid w:val="004E09C7"/>
    <w:rsid w:val="004E156F"/>
    <w:rsid w:val="004E4EC6"/>
    <w:rsid w:val="004F0FE3"/>
    <w:rsid w:val="004F2260"/>
    <w:rsid w:val="004F36FB"/>
    <w:rsid w:val="004F4C8E"/>
    <w:rsid w:val="004F4C9E"/>
    <w:rsid w:val="004F682A"/>
    <w:rsid w:val="004F71CD"/>
    <w:rsid w:val="004F7851"/>
    <w:rsid w:val="00500466"/>
    <w:rsid w:val="00502EAC"/>
    <w:rsid w:val="00503437"/>
    <w:rsid w:val="005035F1"/>
    <w:rsid w:val="00503ACE"/>
    <w:rsid w:val="00503FC4"/>
    <w:rsid w:val="00505393"/>
    <w:rsid w:val="0050701D"/>
    <w:rsid w:val="00512AE5"/>
    <w:rsid w:val="00513D6E"/>
    <w:rsid w:val="00514DF3"/>
    <w:rsid w:val="00515140"/>
    <w:rsid w:val="00517A06"/>
    <w:rsid w:val="005205E7"/>
    <w:rsid w:val="0052182A"/>
    <w:rsid w:val="00526117"/>
    <w:rsid w:val="00527EF0"/>
    <w:rsid w:val="0053274E"/>
    <w:rsid w:val="00534389"/>
    <w:rsid w:val="0054062A"/>
    <w:rsid w:val="005408EA"/>
    <w:rsid w:val="005415BA"/>
    <w:rsid w:val="00545950"/>
    <w:rsid w:val="00546AA4"/>
    <w:rsid w:val="00550C15"/>
    <w:rsid w:val="00551421"/>
    <w:rsid w:val="00552BFA"/>
    <w:rsid w:val="00553C10"/>
    <w:rsid w:val="00554F69"/>
    <w:rsid w:val="005554BB"/>
    <w:rsid w:val="005575C8"/>
    <w:rsid w:val="00560951"/>
    <w:rsid w:val="00560BF5"/>
    <w:rsid w:val="0056102F"/>
    <w:rsid w:val="005629CC"/>
    <w:rsid w:val="00565E20"/>
    <w:rsid w:val="00571B24"/>
    <w:rsid w:val="005725FA"/>
    <w:rsid w:val="0057523F"/>
    <w:rsid w:val="00577D08"/>
    <w:rsid w:val="0058041B"/>
    <w:rsid w:val="00580F9E"/>
    <w:rsid w:val="005814A0"/>
    <w:rsid w:val="00582750"/>
    <w:rsid w:val="00582827"/>
    <w:rsid w:val="00585BA1"/>
    <w:rsid w:val="00586C45"/>
    <w:rsid w:val="005905D2"/>
    <w:rsid w:val="0059178B"/>
    <w:rsid w:val="00593C37"/>
    <w:rsid w:val="00593D06"/>
    <w:rsid w:val="00594A69"/>
    <w:rsid w:val="005955DD"/>
    <w:rsid w:val="00595854"/>
    <w:rsid w:val="00595C5E"/>
    <w:rsid w:val="0059619A"/>
    <w:rsid w:val="005A06FF"/>
    <w:rsid w:val="005A2B36"/>
    <w:rsid w:val="005A3CDA"/>
    <w:rsid w:val="005A5784"/>
    <w:rsid w:val="005A5A9C"/>
    <w:rsid w:val="005A69DE"/>
    <w:rsid w:val="005A7CFA"/>
    <w:rsid w:val="005B0AC1"/>
    <w:rsid w:val="005B34AF"/>
    <w:rsid w:val="005B4D3E"/>
    <w:rsid w:val="005B68EF"/>
    <w:rsid w:val="005C2B57"/>
    <w:rsid w:val="005C7E84"/>
    <w:rsid w:val="005D181C"/>
    <w:rsid w:val="005D1830"/>
    <w:rsid w:val="005D3C8C"/>
    <w:rsid w:val="005D40CC"/>
    <w:rsid w:val="005E22FA"/>
    <w:rsid w:val="005E2BAA"/>
    <w:rsid w:val="005E5032"/>
    <w:rsid w:val="005E6621"/>
    <w:rsid w:val="005E67F3"/>
    <w:rsid w:val="005F08B2"/>
    <w:rsid w:val="005F14AD"/>
    <w:rsid w:val="005F1D1F"/>
    <w:rsid w:val="005F3847"/>
    <w:rsid w:val="005F4A81"/>
    <w:rsid w:val="005F4B44"/>
    <w:rsid w:val="005F4F55"/>
    <w:rsid w:val="005F5FF9"/>
    <w:rsid w:val="005F73C5"/>
    <w:rsid w:val="00600768"/>
    <w:rsid w:val="00605E7A"/>
    <w:rsid w:val="0060711A"/>
    <w:rsid w:val="006104A3"/>
    <w:rsid w:val="00611E2A"/>
    <w:rsid w:val="006124C4"/>
    <w:rsid w:val="0061690B"/>
    <w:rsid w:val="006170A8"/>
    <w:rsid w:val="006176F3"/>
    <w:rsid w:val="00617C3B"/>
    <w:rsid w:val="00621E63"/>
    <w:rsid w:val="00622CFD"/>
    <w:rsid w:val="00623EA2"/>
    <w:rsid w:val="00624F9C"/>
    <w:rsid w:val="00625326"/>
    <w:rsid w:val="00626BC9"/>
    <w:rsid w:val="00626FA8"/>
    <w:rsid w:val="006277F8"/>
    <w:rsid w:val="00630B53"/>
    <w:rsid w:val="00631011"/>
    <w:rsid w:val="00633C44"/>
    <w:rsid w:val="00633F8C"/>
    <w:rsid w:val="006357FE"/>
    <w:rsid w:val="00637BE6"/>
    <w:rsid w:val="006500BF"/>
    <w:rsid w:val="00654D80"/>
    <w:rsid w:val="00656264"/>
    <w:rsid w:val="0066094A"/>
    <w:rsid w:val="00660E54"/>
    <w:rsid w:val="00662AA4"/>
    <w:rsid w:val="0066589B"/>
    <w:rsid w:val="00667EFF"/>
    <w:rsid w:val="00670A13"/>
    <w:rsid w:val="00671311"/>
    <w:rsid w:val="006729C7"/>
    <w:rsid w:val="00672B22"/>
    <w:rsid w:val="006735C3"/>
    <w:rsid w:val="00680C74"/>
    <w:rsid w:val="00681B65"/>
    <w:rsid w:val="0068384F"/>
    <w:rsid w:val="006839DA"/>
    <w:rsid w:val="00683F37"/>
    <w:rsid w:val="0068579F"/>
    <w:rsid w:val="00685F3E"/>
    <w:rsid w:val="00690F8A"/>
    <w:rsid w:val="00691814"/>
    <w:rsid w:val="0069284C"/>
    <w:rsid w:val="0069680B"/>
    <w:rsid w:val="006979EF"/>
    <w:rsid w:val="006A2A01"/>
    <w:rsid w:val="006A36CD"/>
    <w:rsid w:val="006A5CE7"/>
    <w:rsid w:val="006A6299"/>
    <w:rsid w:val="006A6465"/>
    <w:rsid w:val="006A67C2"/>
    <w:rsid w:val="006B382D"/>
    <w:rsid w:val="006B50FA"/>
    <w:rsid w:val="006B5B76"/>
    <w:rsid w:val="006B6EA3"/>
    <w:rsid w:val="006B7E28"/>
    <w:rsid w:val="006C48E1"/>
    <w:rsid w:val="006C4DC5"/>
    <w:rsid w:val="006D0089"/>
    <w:rsid w:val="006D11FC"/>
    <w:rsid w:val="006D48F5"/>
    <w:rsid w:val="006D5854"/>
    <w:rsid w:val="006E0867"/>
    <w:rsid w:val="006E290E"/>
    <w:rsid w:val="006E3045"/>
    <w:rsid w:val="006E31A0"/>
    <w:rsid w:val="006E45C4"/>
    <w:rsid w:val="006E539D"/>
    <w:rsid w:val="006E60BB"/>
    <w:rsid w:val="006E6FFE"/>
    <w:rsid w:val="006E7C9C"/>
    <w:rsid w:val="006F075A"/>
    <w:rsid w:val="006F124A"/>
    <w:rsid w:val="00704FE7"/>
    <w:rsid w:val="007053C1"/>
    <w:rsid w:val="007075DC"/>
    <w:rsid w:val="00707E3E"/>
    <w:rsid w:val="0071047F"/>
    <w:rsid w:val="007108F2"/>
    <w:rsid w:val="00712450"/>
    <w:rsid w:val="00713F3D"/>
    <w:rsid w:val="00715955"/>
    <w:rsid w:val="00716D61"/>
    <w:rsid w:val="00717DE0"/>
    <w:rsid w:val="007217A1"/>
    <w:rsid w:val="00721FB1"/>
    <w:rsid w:val="0072215E"/>
    <w:rsid w:val="00722732"/>
    <w:rsid w:val="00731816"/>
    <w:rsid w:val="00731968"/>
    <w:rsid w:val="00731C2F"/>
    <w:rsid w:val="00732CB1"/>
    <w:rsid w:val="00734591"/>
    <w:rsid w:val="007359FE"/>
    <w:rsid w:val="00735F18"/>
    <w:rsid w:val="00736C75"/>
    <w:rsid w:val="0074058D"/>
    <w:rsid w:val="007412DE"/>
    <w:rsid w:val="00741C43"/>
    <w:rsid w:val="00743B2E"/>
    <w:rsid w:val="00744409"/>
    <w:rsid w:val="00744BB3"/>
    <w:rsid w:val="00745729"/>
    <w:rsid w:val="007469C4"/>
    <w:rsid w:val="00747B2C"/>
    <w:rsid w:val="00750F4F"/>
    <w:rsid w:val="007515EC"/>
    <w:rsid w:val="00754535"/>
    <w:rsid w:val="00756CA8"/>
    <w:rsid w:val="00757CF9"/>
    <w:rsid w:val="007615D9"/>
    <w:rsid w:val="00763F3F"/>
    <w:rsid w:val="00764CB7"/>
    <w:rsid w:val="00765096"/>
    <w:rsid w:val="00765554"/>
    <w:rsid w:val="00766C11"/>
    <w:rsid w:val="00766EF3"/>
    <w:rsid w:val="00772CB3"/>
    <w:rsid w:val="007742B3"/>
    <w:rsid w:val="00774C03"/>
    <w:rsid w:val="00775DC1"/>
    <w:rsid w:val="0078069A"/>
    <w:rsid w:val="00780986"/>
    <w:rsid w:val="00781E47"/>
    <w:rsid w:val="00787DC6"/>
    <w:rsid w:val="00790B07"/>
    <w:rsid w:val="00791BA7"/>
    <w:rsid w:val="00792EDD"/>
    <w:rsid w:val="00794FFB"/>
    <w:rsid w:val="007A0841"/>
    <w:rsid w:val="007A1DAD"/>
    <w:rsid w:val="007A2CE0"/>
    <w:rsid w:val="007A5891"/>
    <w:rsid w:val="007B0EEB"/>
    <w:rsid w:val="007B2D22"/>
    <w:rsid w:val="007B4015"/>
    <w:rsid w:val="007B4F8B"/>
    <w:rsid w:val="007B6D96"/>
    <w:rsid w:val="007B7A7E"/>
    <w:rsid w:val="007C031B"/>
    <w:rsid w:val="007C442F"/>
    <w:rsid w:val="007C45A7"/>
    <w:rsid w:val="007C468D"/>
    <w:rsid w:val="007C6B58"/>
    <w:rsid w:val="007C7695"/>
    <w:rsid w:val="007D03FC"/>
    <w:rsid w:val="007D09E7"/>
    <w:rsid w:val="007D0C90"/>
    <w:rsid w:val="007D57CF"/>
    <w:rsid w:val="007D6D7B"/>
    <w:rsid w:val="007D78AD"/>
    <w:rsid w:val="007E03BA"/>
    <w:rsid w:val="007E2CCE"/>
    <w:rsid w:val="007E36AA"/>
    <w:rsid w:val="007E6610"/>
    <w:rsid w:val="007E6C89"/>
    <w:rsid w:val="007F1474"/>
    <w:rsid w:val="007F1784"/>
    <w:rsid w:val="007F29DF"/>
    <w:rsid w:val="007F3F65"/>
    <w:rsid w:val="007F502E"/>
    <w:rsid w:val="007F5D36"/>
    <w:rsid w:val="00802637"/>
    <w:rsid w:val="00803D68"/>
    <w:rsid w:val="00804B51"/>
    <w:rsid w:val="00806366"/>
    <w:rsid w:val="00806987"/>
    <w:rsid w:val="00810CE9"/>
    <w:rsid w:val="00811B40"/>
    <w:rsid w:val="00815DFF"/>
    <w:rsid w:val="0081734C"/>
    <w:rsid w:val="00822F50"/>
    <w:rsid w:val="008262D8"/>
    <w:rsid w:val="00826458"/>
    <w:rsid w:val="00830B54"/>
    <w:rsid w:val="008311D5"/>
    <w:rsid w:val="0083240B"/>
    <w:rsid w:val="00835B99"/>
    <w:rsid w:val="00835CBE"/>
    <w:rsid w:val="008370FB"/>
    <w:rsid w:val="00840012"/>
    <w:rsid w:val="00842A3D"/>
    <w:rsid w:val="00842E1B"/>
    <w:rsid w:val="00843748"/>
    <w:rsid w:val="008447D8"/>
    <w:rsid w:val="00844A05"/>
    <w:rsid w:val="00846C99"/>
    <w:rsid w:val="008471B6"/>
    <w:rsid w:val="0084720B"/>
    <w:rsid w:val="0084736A"/>
    <w:rsid w:val="008479FA"/>
    <w:rsid w:val="0085056D"/>
    <w:rsid w:val="00850A4F"/>
    <w:rsid w:val="00850F03"/>
    <w:rsid w:val="008523FC"/>
    <w:rsid w:val="00853C03"/>
    <w:rsid w:val="0085555A"/>
    <w:rsid w:val="00855630"/>
    <w:rsid w:val="00860A46"/>
    <w:rsid w:val="008613D2"/>
    <w:rsid w:val="00862287"/>
    <w:rsid w:val="00863356"/>
    <w:rsid w:val="00866808"/>
    <w:rsid w:val="00866B88"/>
    <w:rsid w:val="00871CCB"/>
    <w:rsid w:val="00871F17"/>
    <w:rsid w:val="00873805"/>
    <w:rsid w:val="008746D2"/>
    <w:rsid w:val="00874CCD"/>
    <w:rsid w:val="0087544F"/>
    <w:rsid w:val="00875785"/>
    <w:rsid w:val="0087681D"/>
    <w:rsid w:val="00877498"/>
    <w:rsid w:val="00880BBA"/>
    <w:rsid w:val="00881519"/>
    <w:rsid w:val="00881964"/>
    <w:rsid w:val="008853DD"/>
    <w:rsid w:val="00885F7F"/>
    <w:rsid w:val="0088696C"/>
    <w:rsid w:val="0088712F"/>
    <w:rsid w:val="008907AF"/>
    <w:rsid w:val="0089171F"/>
    <w:rsid w:val="00892491"/>
    <w:rsid w:val="00893FAE"/>
    <w:rsid w:val="0089414B"/>
    <w:rsid w:val="008A1242"/>
    <w:rsid w:val="008A1B8B"/>
    <w:rsid w:val="008A1B91"/>
    <w:rsid w:val="008A21E9"/>
    <w:rsid w:val="008A2C04"/>
    <w:rsid w:val="008A2E59"/>
    <w:rsid w:val="008A4B2F"/>
    <w:rsid w:val="008A4C94"/>
    <w:rsid w:val="008A55DB"/>
    <w:rsid w:val="008A576F"/>
    <w:rsid w:val="008A59C4"/>
    <w:rsid w:val="008A652A"/>
    <w:rsid w:val="008A7045"/>
    <w:rsid w:val="008A722B"/>
    <w:rsid w:val="008B0E4B"/>
    <w:rsid w:val="008B1BC9"/>
    <w:rsid w:val="008B2CB9"/>
    <w:rsid w:val="008B376B"/>
    <w:rsid w:val="008B5FFD"/>
    <w:rsid w:val="008B7728"/>
    <w:rsid w:val="008B7F45"/>
    <w:rsid w:val="008C1D9A"/>
    <w:rsid w:val="008C2B0B"/>
    <w:rsid w:val="008C40A5"/>
    <w:rsid w:val="008C6365"/>
    <w:rsid w:val="008C787E"/>
    <w:rsid w:val="008D1DFD"/>
    <w:rsid w:val="008D30A1"/>
    <w:rsid w:val="008D473C"/>
    <w:rsid w:val="008D6527"/>
    <w:rsid w:val="008E0801"/>
    <w:rsid w:val="008E0B19"/>
    <w:rsid w:val="008E11EB"/>
    <w:rsid w:val="008E3A03"/>
    <w:rsid w:val="008E3CAC"/>
    <w:rsid w:val="008E5919"/>
    <w:rsid w:val="008E681B"/>
    <w:rsid w:val="008E7627"/>
    <w:rsid w:val="008E7CB5"/>
    <w:rsid w:val="008E7DBD"/>
    <w:rsid w:val="008F0E73"/>
    <w:rsid w:val="008F1281"/>
    <w:rsid w:val="008F1D6B"/>
    <w:rsid w:val="008F2C8D"/>
    <w:rsid w:val="008F30A4"/>
    <w:rsid w:val="008F3600"/>
    <w:rsid w:val="008F364B"/>
    <w:rsid w:val="008F4524"/>
    <w:rsid w:val="008F6624"/>
    <w:rsid w:val="00902BC1"/>
    <w:rsid w:val="00902F6C"/>
    <w:rsid w:val="00903317"/>
    <w:rsid w:val="00905044"/>
    <w:rsid w:val="00905471"/>
    <w:rsid w:val="00907304"/>
    <w:rsid w:val="00922B5F"/>
    <w:rsid w:val="00924837"/>
    <w:rsid w:val="0092565C"/>
    <w:rsid w:val="00926180"/>
    <w:rsid w:val="00927681"/>
    <w:rsid w:val="009277C5"/>
    <w:rsid w:val="00931256"/>
    <w:rsid w:val="0093349B"/>
    <w:rsid w:val="0093589E"/>
    <w:rsid w:val="009371DF"/>
    <w:rsid w:val="009373AE"/>
    <w:rsid w:val="0093748F"/>
    <w:rsid w:val="009375D4"/>
    <w:rsid w:val="00940639"/>
    <w:rsid w:val="0094168C"/>
    <w:rsid w:val="00941A09"/>
    <w:rsid w:val="009448F3"/>
    <w:rsid w:val="00946087"/>
    <w:rsid w:val="00952CC2"/>
    <w:rsid w:val="00953008"/>
    <w:rsid w:val="00953F02"/>
    <w:rsid w:val="00955317"/>
    <w:rsid w:val="0095706B"/>
    <w:rsid w:val="00960A9E"/>
    <w:rsid w:val="00960C97"/>
    <w:rsid w:val="00961026"/>
    <w:rsid w:val="00962133"/>
    <w:rsid w:val="00971012"/>
    <w:rsid w:val="009722C0"/>
    <w:rsid w:val="0097375A"/>
    <w:rsid w:val="00975454"/>
    <w:rsid w:val="00975873"/>
    <w:rsid w:val="009758C3"/>
    <w:rsid w:val="00975D14"/>
    <w:rsid w:val="009774E8"/>
    <w:rsid w:val="00985C3D"/>
    <w:rsid w:val="00986AA6"/>
    <w:rsid w:val="00990C9E"/>
    <w:rsid w:val="00992245"/>
    <w:rsid w:val="009A0C63"/>
    <w:rsid w:val="009A24C5"/>
    <w:rsid w:val="009A2786"/>
    <w:rsid w:val="009A349E"/>
    <w:rsid w:val="009A5524"/>
    <w:rsid w:val="009A5553"/>
    <w:rsid w:val="009A5C67"/>
    <w:rsid w:val="009A6ADF"/>
    <w:rsid w:val="009A77F0"/>
    <w:rsid w:val="009A78C1"/>
    <w:rsid w:val="009B3F55"/>
    <w:rsid w:val="009B4996"/>
    <w:rsid w:val="009B5993"/>
    <w:rsid w:val="009B6534"/>
    <w:rsid w:val="009B654A"/>
    <w:rsid w:val="009B6A04"/>
    <w:rsid w:val="009B6F16"/>
    <w:rsid w:val="009C13A5"/>
    <w:rsid w:val="009C1DDB"/>
    <w:rsid w:val="009C50FB"/>
    <w:rsid w:val="009C6B8B"/>
    <w:rsid w:val="009C6E15"/>
    <w:rsid w:val="009C6E93"/>
    <w:rsid w:val="009C7E13"/>
    <w:rsid w:val="009D093F"/>
    <w:rsid w:val="009D0C8B"/>
    <w:rsid w:val="009D119C"/>
    <w:rsid w:val="009D454A"/>
    <w:rsid w:val="009D4879"/>
    <w:rsid w:val="009D501B"/>
    <w:rsid w:val="009D6560"/>
    <w:rsid w:val="009D74C0"/>
    <w:rsid w:val="009E1C6F"/>
    <w:rsid w:val="009E5112"/>
    <w:rsid w:val="009E72C3"/>
    <w:rsid w:val="00A021FC"/>
    <w:rsid w:val="00A0433D"/>
    <w:rsid w:val="00A06B01"/>
    <w:rsid w:val="00A10BF7"/>
    <w:rsid w:val="00A138D2"/>
    <w:rsid w:val="00A139A7"/>
    <w:rsid w:val="00A14198"/>
    <w:rsid w:val="00A14A03"/>
    <w:rsid w:val="00A1559E"/>
    <w:rsid w:val="00A20376"/>
    <w:rsid w:val="00A209EE"/>
    <w:rsid w:val="00A20CC7"/>
    <w:rsid w:val="00A21E46"/>
    <w:rsid w:val="00A25717"/>
    <w:rsid w:val="00A27B2C"/>
    <w:rsid w:val="00A301C1"/>
    <w:rsid w:val="00A32144"/>
    <w:rsid w:val="00A323BC"/>
    <w:rsid w:val="00A353A1"/>
    <w:rsid w:val="00A356EC"/>
    <w:rsid w:val="00A378EF"/>
    <w:rsid w:val="00A37AB9"/>
    <w:rsid w:val="00A40221"/>
    <w:rsid w:val="00A40E5D"/>
    <w:rsid w:val="00A4141F"/>
    <w:rsid w:val="00A46584"/>
    <w:rsid w:val="00A46A9C"/>
    <w:rsid w:val="00A47D1A"/>
    <w:rsid w:val="00A47E87"/>
    <w:rsid w:val="00A50C01"/>
    <w:rsid w:val="00A515AF"/>
    <w:rsid w:val="00A516F9"/>
    <w:rsid w:val="00A54118"/>
    <w:rsid w:val="00A54547"/>
    <w:rsid w:val="00A56112"/>
    <w:rsid w:val="00A56C8F"/>
    <w:rsid w:val="00A57DFA"/>
    <w:rsid w:val="00A60E15"/>
    <w:rsid w:val="00A61246"/>
    <w:rsid w:val="00A61A63"/>
    <w:rsid w:val="00A63B90"/>
    <w:rsid w:val="00A6710F"/>
    <w:rsid w:val="00A70D9C"/>
    <w:rsid w:val="00A7174F"/>
    <w:rsid w:val="00A72437"/>
    <w:rsid w:val="00A726AA"/>
    <w:rsid w:val="00A80959"/>
    <w:rsid w:val="00A811A6"/>
    <w:rsid w:val="00A81782"/>
    <w:rsid w:val="00A837D6"/>
    <w:rsid w:val="00A86113"/>
    <w:rsid w:val="00A86947"/>
    <w:rsid w:val="00A86F89"/>
    <w:rsid w:val="00A874B5"/>
    <w:rsid w:val="00A87FD0"/>
    <w:rsid w:val="00A90093"/>
    <w:rsid w:val="00A92001"/>
    <w:rsid w:val="00A92473"/>
    <w:rsid w:val="00A94618"/>
    <w:rsid w:val="00A94D1E"/>
    <w:rsid w:val="00A955D6"/>
    <w:rsid w:val="00AA5CD9"/>
    <w:rsid w:val="00AA66F9"/>
    <w:rsid w:val="00AB0473"/>
    <w:rsid w:val="00AB0D5C"/>
    <w:rsid w:val="00AB3156"/>
    <w:rsid w:val="00AB4716"/>
    <w:rsid w:val="00AB7FCA"/>
    <w:rsid w:val="00AC14E3"/>
    <w:rsid w:val="00AC3D0A"/>
    <w:rsid w:val="00AC4E6E"/>
    <w:rsid w:val="00AC58D9"/>
    <w:rsid w:val="00AD05DD"/>
    <w:rsid w:val="00AD072B"/>
    <w:rsid w:val="00AD24F9"/>
    <w:rsid w:val="00AD2BBB"/>
    <w:rsid w:val="00AD2FD6"/>
    <w:rsid w:val="00AD7E3F"/>
    <w:rsid w:val="00AE0298"/>
    <w:rsid w:val="00AE0981"/>
    <w:rsid w:val="00AE0BB2"/>
    <w:rsid w:val="00AE2273"/>
    <w:rsid w:val="00AE474F"/>
    <w:rsid w:val="00AF0578"/>
    <w:rsid w:val="00AF0AE1"/>
    <w:rsid w:val="00AF27A2"/>
    <w:rsid w:val="00AF39B2"/>
    <w:rsid w:val="00AF47BA"/>
    <w:rsid w:val="00AF49B3"/>
    <w:rsid w:val="00AF5CA7"/>
    <w:rsid w:val="00AF60E9"/>
    <w:rsid w:val="00AF659C"/>
    <w:rsid w:val="00AF66CA"/>
    <w:rsid w:val="00AF7C97"/>
    <w:rsid w:val="00B00E23"/>
    <w:rsid w:val="00B02102"/>
    <w:rsid w:val="00B02640"/>
    <w:rsid w:val="00B07D74"/>
    <w:rsid w:val="00B118BE"/>
    <w:rsid w:val="00B12812"/>
    <w:rsid w:val="00B14324"/>
    <w:rsid w:val="00B15B86"/>
    <w:rsid w:val="00B16A24"/>
    <w:rsid w:val="00B17441"/>
    <w:rsid w:val="00B2490A"/>
    <w:rsid w:val="00B30719"/>
    <w:rsid w:val="00B31F5D"/>
    <w:rsid w:val="00B327BD"/>
    <w:rsid w:val="00B32B15"/>
    <w:rsid w:val="00B32E7B"/>
    <w:rsid w:val="00B349F5"/>
    <w:rsid w:val="00B34BB3"/>
    <w:rsid w:val="00B353C5"/>
    <w:rsid w:val="00B366DD"/>
    <w:rsid w:val="00B40C76"/>
    <w:rsid w:val="00B417C1"/>
    <w:rsid w:val="00B425DA"/>
    <w:rsid w:val="00B4434E"/>
    <w:rsid w:val="00B4448D"/>
    <w:rsid w:val="00B445A7"/>
    <w:rsid w:val="00B450CB"/>
    <w:rsid w:val="00B452C3"/>
    <w:rsid w:val="00B460EF"/>
    <w:rsid w:val="00B506DC"/>
    <w:rsid w:val="00B50CEE"/>
    <w:rsid w:val="00B52111"/>
    <w:rsid w:val="00B52CAD"/>
    <w:rsid w:val="00B53B69"/>
    <w:rsid w:val="00B543D4"/>
    <w:rsid w:val="00B56FEE"/>
    <w:rsid w:val="00B57DF6"/>
    <w:rsid w:val="00B61A1D"/>
    <w:rsid w:val="00B63627"/>
    <w:rsid w:val="00B64D31"/>
    <w:rsid w:val="00B64DEA"/>
    <w:rsid w:val="00B660B9"/>
    <w:rsid w:val="00B6695D"/>
    <w:rsid w:val="00B66D6F"/>
    <w:rsid w:val="00B7127F"/>
    <w:rsid w:val="00B7322E"/>
    <w:rsid w:val="00B7375A"/>
    <w:rsid w:val="00B746E9"/>
    <w:rsid w:val="00B805AC"/>
    <w:rsid w:val="00B845C3"/>
    <w:rsid w:val="00B8475B"/>
    <w:rsid w:val="00B84D44"/>
    <w:rsid w:val="00B86806"/>
    <w:rsid w:val="00B92064"/>
    <w:rsid w:val="00B924E1"/>
    <w:rsid w:val="00B925BA"/>
    <w:rsid w:val="00B92AA7"/>
    <w:rsid w:val="00B94205"/>
    <w:rsid w:val="00B95EDD"/>
    <w:rsid w:val="00B96724"/>
    <w:rsid w:val="00B97396"/>
    <w:rsid w:val="00BA0CB2"/>
    <w:rsid w:val="00BA1659"/>
    <w:rsid w:val="00BA5DB0"/>
    <w:rsid w:val="00BA683A"/>
    <w:rsid w:val="00BA6B09"/>
    <w:rsid w:val="00BA6B75"/>
    <w:rsid w:val="00BA794B"/>
    <w:rsid w:val="00BB2288"/>
    <w:rsid w:val="00BB5410"/>
    <w:rsid w:val="00BB5CEF"/>
    <w:rsid w:val="00BB6E04"/>
    <w:rsid w:val="00BC1EFF"/>
    <w:rsid w:val="00BC333C"/>
    <w:rsid w:val="00BC347F"/>
    <w:rsid w:val="00BC4E0B"/>
    <w:rsid w:val="00BC4F17"/>
    <w:rsid w:val="00BD0F48"/>
    <w:rsid w:val="00BD4B77"/>
    <w:rsid w:val="00BD4E20"/>
    <w:rsid w:val="00BD5B5B"/>
    <w:rsid w:val="00BD7311"/>
    <w:rsid w:val="00BE2399"/>
    <w:rsid w:val="00BE390D"/>
    <w:rsid w:val="00BE4E48"/>
    <w:rsid w:val="00BE4E54"/>
    <w:rsid w:val="00BE6C1E"/>
    <w:rsid w:val="00BF0DF3"/>
    <w:rsid w:val="00BF77EB"/>
    <w:rsid w:val="00C008E5"/>
    <w:rsid w:val="00C01A82"/>
    <w:rsid w:val="00C03BCC"/>
    <w:rsid w:val="00C05A18"/>
    <w:rsid w:val="00C10860"/>
    <w:rsid w:val="00C10D2F"/>
    <w:rsid w:val="00C10D32"/>
    <w:rsid w:val="00C10F4C"/>
    <w:rsid w:val="00C12284"/>
    <w:rsid w:val="00C13FC7"/>
    <w:rsid w:val="00C17374"/>
    <w:rsid w:val="00C174CE"/>
    <w:rsid w:val="00C207AC"/>
    <w:rsid w:val="00C2215D"/>
    <w:rsid w:val="00C2293E"/>
    <w:rsid w:val="00C23E06"/>
    <w:rsid w:val="00C30777"/>
    <w:rsid w:val="00C33F4E"/>
    <w:rsid w:val="00C34258"/>
    <w:rsid w:val="00C36488"/>
    <w:rsid w:val="00C37C2E"/>
    <w:rsid w:val="00C419D5"/>
    <w:rsid w:val="00C43128"/>
    <w:rsid w:val="00C44296"/>
    <w:rsid w:val="00C46693"/>
    <w:rsid w:val="00C47312"/>
    <w:rsid w:val="00C47D18"/>
    <w:rsid w:val="00C51C90"/>
    <w:rsid w:val="00C535B6"/>
    <w:rsid w:val="00C571A7"/>
    <w:rsid w:val="00C604EF"/>
    <w:rsid w:val="00C61B5D"/>
    <w:rsid w:val="00C628D6"/>
    <w:rsid w:val="00C62B2A"/>
    <w:rsid w:val="00C62C69"/>
    <w:rsid w:val="00C661BE"/>
    <w:rsid w:val="00C6640D"/>
    <w:rsid w:val="00C66612"/>
    <w:rsid w:val="00C6692B"/>
    <w:rsid w:val="00C674F1"/>
    <w:rsid w:val="00C70F49"/>
    <w:rsid w:val="00C71556"/>
    <w:rsid w:val="00C75BC3"/>
    <w:rsid w:val="00C7678C"/>
    <w:rsid w:val="00C7710B"/>
    <w:rsid w:val="00C77932"/>
    <w:rsid w:val="00C80C53"/>
    <w:rsid w:val="00C82FC3"/>
    <w:rsid w:val="00C83062"/>
    <w:rsid w:val="00C8450A"/>
    <w:rsid w:val="00C84F2C"/>
    <w:rsid w:val="00C85007"/>
    <w:rsid w:val="00C9204F"/>
    <w:rsid w:val="00C92FF9"/>
    <w:rsid w:val="00C95BC9"/>
    <w:rsid w:val="00C97A7F"/>
    <w:rsid w:val="00CA0159"/>
    <w:rsid w:val="00CA0859"/>
    <w:rsid w:val="00CA13AF"/>
    <w:rsid w:val="00CA3006"/>
    <w:rsid w:val="00CA43CD"/>
    <w:rsid w:val="00CA4572"/>
    <w:rsid w:val="00CA467A"/>
    <w:rsid w:val="00CA4CAE"/>
    <w:rsid w:val="00CA4F85"/>
    <w:rsid w:val="00CA64F7"/>
    <w:rsid w:val="00CA70D5"/>
    <w:rsid w:val="00CB0EE2"/>
    <w:rsid w:val="00CB1AD8"/>
    <w:rsid w:val="00CB38B9"/>
    <w:rsid w:val="00CB418F"/>
    <w:rsid w:val="00CB619E"/>
    <w:rsid w:val="00CB6C43"/>
    <w:rsid w:val="00CB7467"/>
    <w:rsid w:val="00CB7F03"/>
    <w:rsid w:val="00CC0044"/>
    <w:rsid w:val="00CC04F6"/>
    <w:rsid w:val="00CC109A"/>
    <w:rsid w:val="00CC339E"/>
    <w:rsid w:val="00CC37AD"/>
    <w:rsid w:val="00CC3FAB"/>
    <w:rsid w:val="00CC586C"/>
    <w:rsid w:val="00CC5FAD"/>
    <w:rsid w:val="00CC67A7"/>
    <w:rsid w:val="00CC69EC"/>
    <w:rsid w:val="00CC7F61"/>
    <w:rsid w:val="00CD0639"/>
    <w:rsid w:val="00CD16FF"/>
    <w:rsid w:val="00CD33FF"/>
    <w:rsid w:val="00CD3C7A"/>
    <w:rsid w:val="00CD688D"/>
    <w:rsid w:val="00CD7A2B"/>
    <w:rsid w:val="00CE1552"/>
    <w:rsid w:val="00CE1FD4"/>
    <w:rsid w:val="00CE440E"/>
    <w:rsid w:val="00CE4D76"/>
    <w:rsid w:val="00CE5950"/>
    <w:rsid w:val="00CE5AF4"/>
    <w:rsid w:val="00CE68AC"/>
    <w:rsid w:val="00CE6D6F"/>
    <w:rsid w:val="00CE6F83"/>
    <w:rsid w:val="00CE7116"/>
    <w:rsid w:val="00CE7177"/>
    <w:rsid w:val="00CF0E6C"/>
    <w:rsid w:val="00CF16FB"/>
    <w:rsid w:val="00CF2600"/>
    <w:rsid w:val="00CF4B39"/>
    <w:rsid w:val="00CF5828"/>
    <w:rsid w:val="00CF5A28"/>
    <w:rsid w:val="00CF6F6F"/>
    <w:rsid w:val="00D01123"/>
    <w:rsid w:val="00D029FB"/>
    <w:rsid w:val="00D033E8"/>
    <w:rsid w:val="00D03404"/>
    <w:rsid w:val="00D03D92"/>
    <w:rsid w:val="00D0481B"/>
    <w:rsid w:val="00D04BA6"/>
    <w:rsid w:val="00D067B2"/>
    <w:rsid w:val="00D07AE4"/>
    <w:rsid w:val="00D12ABF"/>
    <w:rsid w:val="00D12C80"/>
    <w:rsid w:val="00D12E3E"/>
    <w:rsid w:val="00D12F0C"/>
    <w:rsid w:val="00D13BB1"/>
    <w:rsid w:val="00D144AE"/>
    <w:rsid w:val="00D154DB"/>
    <w:rsid w:val="00D15B8A"/>
    <w:rsid w:val="00D163EE"/>
    <w:rsid w:val="00D1677F"/>
    <w:rsid w:val="00D20791"/>
    <w:rsid w:val="00D216EE"/>
    <w:rsid w:val="00D22945"/>
    <w:rsid w:val="00D22ECD"/>
    <w:rsid w:val="00D25A63"/>
    <w:rsid w:val="00D27C04"/>
    <w:rsid w:val="00D3105D"/>
    <w:rsid w:val="00D31958"/>
    <w:rsid w:val="00D339E4"/>
    <w:rsid w:val="00D36411"/>
    <w:rsid w:val="00D36B57"/>
    <w:rsid w:val="00D41059"/>
    <w:rsid w:val="00D41CCB"/>
    <w:rsid w:val="00D43623"/>
    <w:rsid w:val="00D50C5B"/>
    <w:rsid w:val="00D50DE7"/>
    <w:rsid w:val="00D51908"/>
    <w:rsid w:val="00D52F2C"/>
    <w:rsid w:val="00D533F4"/>
    <w:rsid w:val="00D53663"/>
    <w:rsid w:val="00D53E36"/>
    <w:rsid w:val="00D5450A"/>
    <w:rsid w:val="00D547DF"/>
    <w:rsid w:val="00D55967"/>
    <w:rsid w:val="00D55ABB"/>
    <w:rsid w:val="00D55FBB"/>
    <w:rsid w:val="00D564AF"/>
    <w:rsid w:val="00D564F4"/>
    <w:rsid w:val="00D568D8"/>
    <w:rsid w:val="00D57B44"/>
    <w:rsid w:val="00D60512"/>
    <w:rsid w:val="00D63129"/>
    <w:rsid w:val="00D63B6B"/>
    <w:rsid w:val="00D6433C"/>
    <w:rsid w:val="00D65F02"/>
    <w:rsid w:val="00D66255"/>
    <w:rsid w:val="00D7025B"/>
    <w:rsid w:val="00D70BCC"/>
    <w:rsid w:val="00D7157D"/>
    <w:rsid w:val="00D72BA2"/>
    <w:rsid w:val="00D730CA"/>
    <w:rsid w:val="00D748D3"/>
    <w:rsid w:val="00D75411"/>
    <w:rsid w:val="00D76884"/>
    <w:rsid w:val="00D77A89"/>
    <w:rsid w:val="00D80533"/>
    <w:rsid w:val="00D80722"/>
    <w:rsid w:val="00D80CFB"/>
    <w:rsid w:val="00D814F3"/>
    <w:rsid w:val="00D818B6"/>
    <w:rsid w:val="00D81D5F"/>
    <w:rsid w:val="00D829B9"/>
    <w:rsid w:val="00D86CCF"/>
    <w:rsid w:val="00D87BB9"/>
    <w:rsid w:val="00D90603"/>
    <w:rsid w:val="00D9121C"/>
    <w:rsid w:val="00D912D2"/>
    <w:rsid w:val="00D91F55"/>
    <w:rsid w:val="00D920CF"/>
    <w:rsid w:val="00D93181"/>
    <w:rsid w:val="00D94EA9"/>
    <w:rsid w:val="00D976FE"/>
    <w:rsid w:val="00DA053D"/>
    <w:rsid w:val="00DA7097"/>
    <w:rsid w:val="00DB3203"/>
    <w:rsid w:val="00DB4C0F"/>
    <w:rsid w:val="00DB6376"/>
    <w:rsid w:val="00DC0203"/>
    <w:rsid w:val="00DC272F"/>
    <w:rsid w:val="00DC3AB7"/>
    <w:rsid w:val="00DC5CC0"/>
    <w:rsid w:val="00DC76A4"/>
    <w:rsid w:val="00DD247E"/>
    <w:rsid w:val="00DD3F56"/>
    <w:rsid w:val="00DD4F54"/>
    <w:rsid w:val="00DD577C"/>
    <w:rsid w:val="00DD6439"/>
    <w:rsid w:val="00DD7595"/>
    <w:rsid w:val="00DE1CB9"/>
    <w:rsid w:val="00DE2169"/>
    <w:rsid w:val="00DE3115"/>
    <w:rsid w:val="00DE5157"/>
    <w:rsid w:val="00DE58C1"/>
    <w:rsid w:val="00DE728A"/>
    <w:rsid w:val="00DF044A"/>
    <w:rsid w:val="00DF05E4"/>
    <w:rsid w:val="00DF0671"/>
    <w:rsid w:val="00DF1F51"/>
    <w:rsid w:val="00DF4E91"/>
    <w:rsid w:val="00DF56AE"/>
    <w:rsid w:val="00DF5B36"/>
    <w:rsid w:val="00DF7B14"/>
    <w:rsid w:val="00E03136"/>
    <w:rsid w:val="00E045A7"/>
    <w:rsid w:val="00E05793"/>
    <w:rsid w:val="00E0599A"/>
    <w:rsid w:val="00E059E2"/>
    <w:rsid w:val="00E05C3A"/>
    <w:rsid w:val="00E07EB2"/>
    <w:rsid w:val="00E113D6"/>
    <w:rsid w:val="00E15623"/>
    <w:rsid w:val="00E20991"/>
    <w:rsid w:val="00E2331F"/>
    <w:rsid w:val="00E2438D"/>
    <w:rsid w:val="00E24742"/>
    <w:rsid w:val="00E24A88"/>
    <w:rsid w:val="00E2759F"/>
    <w:rsid w:val="00E367E3"/>
    <w:rsid w:val="00E36ED7"/>
    <w:rsid w:val="00E376D7"/>
    <w:rsid w:val="00E435FC"/>
    <w:rsid w:val="00E43E5D"/>
    <w:rsid w:val="00E443C9"/>
    <w:rsid w:val="00E4537A"/>
    <w:rsid w:val="00E45587"/>
    <w:rsid w:val="00E456CB"/>
    <w:rsid w:val="00E52572"/>
    <w:rsid w:val="00E536FD"/>
    <w:rsid w:val="00E53C97"/>
    <w:rsid w:val="00E55359"/>
    <w:rsid w:val="00E561C2"/>
    <w:rsid w:val="00E5620F"/>
    <w:rsid w:val="00E600F2"/>
    <w:rsid w:val="00E6114B"/>
    <w:rsid w:val="00E61511"/>
    <w:rsid w:val="00E621D8"/>
    <w:rsid w:val="00E649D5"/>
    <w:rsid w:val="00E674AC"/>
    <w:rsid w:val="00E734AC"/>
    <w:rsid w:val="00E73F0D"/>
    <w:rsid w:val="00E746A5"/>
    <w:rsid w:val="00E75090"/>
    <w:rsid w:val="00E7568B"/>
    <w:rsid w:val="00E77BA7"/>
    <w:rsid w:val="00E817EF"/>
    <w:rsid w:val="00E84A84"/>
    <w:rsid w:val="00E857F4"/>
    <w:rsid w:val="00E86A00"/>
    <w:rsid w:val="00E90DA4"/>
    <w:rsid w:val="00E91CDC"/>
    <w:rsid w:val="00E9515A"/>
    <w:rsid w:val="00EA2366"/>
    <w:rsid w:val="00EA33B9"/>
    <w:rsid w:val="00EA4222"/>
    <w:rsid w:val="00EA61AC"/>
    <w:rsid w:val="00EB009E"/>
    <w:rsid w:val="00EB05BE"/>
    <w:rsid w:val="00EB1C49"/>
    <w:rsid w:val="00EB6BDC"/>
    <w:rsid w:val="00EB74DD"/>
    <w:rsid w:val="00EC0863"/>
    <w:rsid w:val="00EC1F89"/>
    <w:rsid w:val="00EC22C5"/>
    <w:rsid w:val="00EC565E"/>
    <w:rsid w:val="00EC7A41"/>
    <w:rsid w:val="00ED0588"/>
    <w:rsid w:val="00ED0FF2"/>
    <w:rsid w:val="00ED1363"/>
    <w:rsid w:val="00ED138B"/>
    <w:rsid w:val="00ED224D"/>
    <w:rsid w:val="00ED43A9"/>
    <w:rsid w:val="00ED5876"/>
    <w:rsid w:val="00ED6384"/>
    <w:rsid w:val="00ED7493"/>
    <w:rsid w:val="00ED7B5F"/>
    <w:rsid w:val="00EE09EA"/>
    <w:rsid w:val="00EE163B"/>
    <w:rsid w:val="00EE2E82"/>
    <w:rsid w:val="00EE3E72"/>
    <w:rsid w:val="00EE4267"/>
    <w:rsid w:val="00EE5EC6"/>
    <w:rsid w:val="00EE7709"/>
    <w:rsid w:val="00EF0453"/>
    <w:rsid w:val="00EF2BCA"/>
    <w:rsid w:val="00F017DE"/>
    <w:rsid w:val="00F0465E"/>
    <w:rsid w:val="00F06D5D"/>
    <w:rsid w:val="00F0701C"/>
    <w:rsid w:val="00F07327"/>
    <w:rsid w:val="00F111FF"/>
    <w:rsid w:val="00F12578"/>
    <w:rsid w:val="00F1690D"/>
    <w:rsid w:val="00F21611"/>
    <w:rsid w:val="00F235E6"/>
    <w:rsid w:val="00F23D60"/>
    <w:rsid w:val="00F25623"/>
    <w:rsid w:val="00F260C6"/>
    <w:rsid w:val="00F3177D"/>
    <w:rsid w:val="00F31CD7"/>
    <w:rsid w:val="00F32335"/>
    <w:rsid w:val="00F32C24"/>
    <w:rsid w:val="00F335DE"/>
    <w:rsid w:val="00F359D3"/>
    <w:rsid w:val="00F440A0"/>
    <w:rsid w:val="00F44B55"/>
    <w:rsid w:val="00F4624D"/>
    <w:rsid w:val="00F4727A"/>
    <w:rsid w:val="00F5136D"/>
    <w:rsid w:val="00F519EB"/>
    <w:rsid w:val="00F53137"/>
    <w:rsid w:val="00F5481D"/>
    <w:rsid w:val="00F55371"/>
    <w:rsid w:val="00F56085"/>
    <w:rsid w:val="00F5641B"/>
    <w:rsid w:val="00F564B6"/>
    <w:rsid w:val="00F567AA"/>
    <w:rsid w:val="00F57DFF"/>
    <w:rsid w:val="00F627F7"/>
    <w:rsid w:val="00F6288A"/>
    <w:rsid w:val="00F645F5"/>
    <w:rsid w:val="00F6501D"/>
    <w:rsid w:val="00F65E96"/>
    <w:rsid w:val="00F70343"/>
    <w:rsid w:val="00F717D5"/>
    <w:rsid w:val="00F71E95"/>
    <w:rsid w:val="00F726E9"/>
    <w:rsid w:val="00F72D55"/>
    <w:rsid w:val="00F819A9"/>
    <w:rsid w:val="00F81F32"/>
    <w:rsid w:val="00F83E42"/>
    <w:rsid w:val="00F84C0B"/>
    <w:rsid w:val="00F84E0E"/>
    <w:rsid w:val="00F878A1"/>
    <w:rsid w:val="00F87956"/>
    <w:rsid w:val="00F90C0F"/>
    <w:rsid w:val="00F90EC7"/>
    <w:rsid w:val="00F91310"/>
    <w:rsid w:val="00F91BDD"/>
    <w:rsid w:val="00F9345C"/>
    <w:rsid w:val="00F93634"/>
    <w:rsid w:val="00F93F5C"/>
    <w:rsid w:val="00F96D25"/>
    <w:rsid w:val="00FA0E34"/>
    <w:rsid w:val="00FA28EE"/>
    <w:rsid w:val="00FA29B8"/>
    <w:rsid w:val="00FA33C3"/>
    <w:rsid w:val="00FA4CC6"/>
    <w:rsid w:val="00FA7FF8"/>
    <w:rsid w:val="00FB0ED8"/>
    <w:rsid w:val="00FB1CAB"/>
    <w:rsid w:val="00FB3AEA"/>
    <w:rsid w:val="00FB4FDD"/>
    <w:rsid w:val="00FB7B45"/>
    <w:rsid w:val="00FC051D"/>
    <w:rsid w:val="00FC078A"/>
    <w:rsid w:val="00FC09CE"/>
    <w:rsid w:val="00FC2038"/>
    <w:rsid w:val="00FC3811"/>
    <w:rsid w:val="00FC3DC2"/>
    <w:rsid w:val="00FC3DE9"/>
    <w:rsid w:val="00FC3E1D"/>
    <w:rsid w:val="00FC48A1"/>
    <w:rsid w:val="00FC503C"/>
    <w:rsid w:val="00FC6EAC"/>
    <w:rsid w:val="00FD0AAB"/>
    <w:rsid w:val="00FD10EA"/>
    <w:rsid w:val="00FD2426"/>
    <w:rsid w:val="00FD385B"/>
    <w:rsid w:val="00FD4431"/>
    <w:rsid w:val="00FD7423"/>
    <w:rsid w:val="00FD7C07"/>
    <w:rsid w:val="00FE1E09"/>
    <w:rsid w:val="00FE356C"/>
    <w:rsid w:val="00FE5546"/>
    <w:rsid w:val="00FE6B64"/>
    <w:rsid w:val="00FE6E81"/>
    <w:rsid w:val="00FF0F29"/>
    <w:rsid w:val="00FF142A"/>
    <w:rsid w:val="00FF2A84"/>
    <w:rsid w:val="00FF43B2"/>
    <w:rsid w:val="00FF43EA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4EC40"/>
  <w15:docId w15:val="{A14A32B8-F1C6-4FF7-A3E4-DE996B52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EF"/>
    <w:rPr>
      <w:color w:val="000000"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5CC0"/>
    <w:pPr>
      <w:jc w:val="center"/>
      <w:outlineLvl w:val="0"/>
    </w:pPr>
    <w:rPr>
      <w:rFonts w:ascii="Times" w:hAnsi="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2AE"/>
    <w:rPr>
      <w:rFonts w:ascii="Calibri" w:hAnsi="Calibr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uiPriority w:val="99"/>
    <w:rsid w:val="009C7E13"/>
    <w:rPr>
      <w:color w:val="0000FF"/>
      <w:u w:val="single"/>
    </w:rPr>
  </w:style>
  <w:style w:type="character" w:styleId="CommentReference">
    <w:name w:val="annotation reference"/>
    <w:rsid w:val="009C7E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9C7E13"/>
    <w:rPr>
      <w:rFonts w:eastAsia="Times New Roman"/>
      <w:color w:val="auto"/>
      <w:kern w:val="0"/>
      <w:lang w:val="x-none" w:eastAsia="x-none"/>
    </w:rPr>
  </w:style>
  <w:style w:type="character" w:customStyle="1" w:styleId="CommentTextChar">
    <w:name w:val="Comment Text Char"/>
    <w:link w:val="CommentText"/>
    <w:rsid w:val="009C7E13"/>
    <w:rPr>
      <w:rFonts w:eastAsia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C7E13"/>
    <w:pPr>
      <w:spacing w:after="120"/>
    </w:pPr>
    <w:rPr>
      <w:rFonts w:eastAsia="Times New Roman"/>
      <w:color w:val="auto"/>
      <w:kern w:val="0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C7E13"/>
    <w:rPr>
      <w:rFonts w:eastAsia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EF"/>
    <w:rPr>
      <w:sz w:val="20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604EF"/>
    <w:rPr>
      <w:rFonts w:cs="Tahoma"/>
      <w:color w:val="000000"/>
      <w:kern w:val="24"/>
      <w:szCs w:val="16"/>
    </w:rPr>
  </w:style>
  <w:style w:type="character" w:styleId="FollowedHyperlink">
    <w:name w:val="FollowedHyperlink"/>
    <w:uiPriority w:val="99"/>
    <w:semiHidden/>
    <w:unhideWhenUsed/>
    <w:rsid w:val="00106195"/>
    <w:rPr>
      <w:color w:val="800080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87749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46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CA467A"/>
    <w:rPr>
      <w:color w:val="000000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6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467A"/>
    <w:rPr>
      <w:color w:val="000000"/>
      <w:kern w:val="2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D40"/>
    <w:rPr>
      <w:b/>
      <w:bCs/>
      <w:color w:val="000000"/>
      <w:kern w:val="24"/>
    </w:rPr>
  </w:style>
  <w:style w:type="character" w:customStyle="1" w:styleId="CommentSubjectChar">
    <w:name w:val="Comment Subject Char"/>
    <w:link w:val="CommentSubject"/>
    <w:uiPriority w:val="99"/>
    <w:semiHidden/>
    <w:rsid w:val="000F2D40"/>
    <w:rPr>
      <w:rFonts w:eastAsia="Times New Roman"/>
      <w:b/>
      <w:bCs/>
      <w:color w:val="000000"/>
      <w:kern w:val="24"/>
      <w:sz w:val="24"/>
      <w:szCs w:val="24"/>
      <w:lang w:val="x-none" w:eastAsia="x-none"/>
    </w:rPr>
  </w:style>
  <w:style w:type="paragraph" w:customStyle="1" w:styleId="ColorfulShading-Accent31">
    <w:name w:val="Colorful Shading - Accent 31"/>
    <w:basedOn w:val="Normal"/>
    <w:uiPriority w:val="34"/>
    <w:qFormat/>
    <w:rsid w:val="008A4B2F"/>
    <w:pPr>
      <w:ind w:left="720"/>
      <w:contextualSpacing/>
    </w:pPr>
    <w:rPr>
      <w:rFonts w:ascii="Calibri" w:eastAsia="Times New Roman" w:hAnsi="Calibri"/>
      <w:color w:val="auto"/>
      <w:kern w:val="0"/>
    </w:rPr>
  </w:style>
  <w:style w:type="paragraph" w:customStyle="1" w:styleId="DarkList-Accent31">
    <w:name w:val="Dark List - Accent 31"/>
    <w:hidden/>
    <w:uiPriority w:val="99"/>
    <w:semiHidden/>
    <w:rsid w:val="00B84D44"/>
    <w:rPr>
      <w:color w:val="000000"/>
      <w:kern w:val="24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0E6C"/>
    <w:pPr>
      <w:spacing w:before="100" w:beforeAutospacing="1" w:after="100" w:afterAutospacing="1"/>
    </w:pPr>
    <w:rPr>
      <w:rFonts w:ascii="Times" w:eastAsia="MS Mincho" w:hAnsi="Times"/>
      <w:color w:val="auto"/>
      <w:kern w:val="0"/>
      <w:sz w:val="20"/>
      <w:szCs w:val="20"/>
    </w:rPr>
  </w:style>
  <w:style w:type="character" w:customStyle="1" w:styleId="Heading1Char">
    <w:name w:val="Heading 1 Char"/>
    <w:link w:val="Heading1"/>
    <w:rsid w:val="00DC5CC0"/>
    <w:rPr>
      <w:rFonts w:ascii="Times" w:hAnsi="Times"/>
      <w:b/>
      <w:color w:val="000000"/>
      <w:kern w:val="24"/>
      <w:sz w:val="24"/>
      <w:szCs w:val="24"/>
      <w:u w:val="single"/>
    </w:rPr>
  </w:style>
  <w:style w:type="character" w:styleId="PageNumber">
    <w:name w:val="page number"/>
    <w:basedOn w:val="DefaultParagraphFont"/>
    <w:rsid w:val="003253BB"/>
  </w:style>
  <w:style w:type="paragraph" w:styleId="PlainText">
    <w:name w:val="Plain Text"/>
    <w:basedOn w:val="Normal"/>
    <w:link w:val="PlainTextChar"/>
    <w:uiPriority w:val="99"/>
    <w:unhideWhenUsed/>
    <w:rsid w:val="00960C97"/>
    <w:rPr>
      <w:rFonts w:ascii="Calibri" w:hAnsi="Calibri"/>
      <w:color w:val="auto"/>
      <w:kern w:val="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60C97"/>
    <w:rPr>
      <w:rFonts w:ascii="Calibri" w:hAnsi="Calibri"/>
      <w:sz w:val="22"/>
      <w:szCs w:val="21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8F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torcontact@imswe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CICTEPpubs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8C62C0D-0E36-4A3F-9ABF-B6DEE227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EMMES</Company>
  <LinksUpToDate>false</LinksUpToDate>
  <CharactersWithSpaces>3227</CharactersWithSpaces>
  <SharedDoc>false</SharedDoc>
  <HLinks>
    <vt:vector size="12" baseType="variant">
      <vt:variant>
        <vt:i4>6619153</vt:i4>
      </vt:variant>
      <vt:variant>
        <vt:i4>94</vt:i4>
      </vt:variant>
      <vt:variant>
        <vt:i4>0</vt:i4>
      </vt:variant>
      <vt:variant>
        <vt:i4>5</vt:i4>
      </vt:variant>
      <vt:variant>
        <vt:lpwstr>mailto:NCICTEPpubs@mail.nih.gov</vt:lpwstr>
      </vt:variant>
      <vt:variant>
        <vt:lpwstr/>
      </vt:variant>
      <vt:variant>
        <vt:i4>3145729</vt:i4>
      </vt:variant>
      <vt:variant>
        <vt:i4>3</vt:i4>
      </vt:variant>
      <vt:variant>
        <vt:i4>0</vt:i4>
      </vt:variant>
      <vt:variant>
        <vt:i4>5</vt:i4>
      </vt:variant>
      <vt:variant>
        <vt:lpwstr>mailto:pio@ctep.nci.nih.gov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Enos</dc:creator>
  <cp:lastModifiedBy>McCoppin, Courteney (NIH/NCI) [C]</cp:lastModifiedBy>
  <cp:revision>10</cp:revision>
  <dcterms:created xsi:type="dcterms:W3CDTF">2020-08-12T14:32:00Z</dcterms:created>
  <dcterms:modified xsi:type="dcterms:W3CDTF">2022-02-17T14:43:00Z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